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76" w:type="pct"/>
        <w:tblBorders>
          <w:bottom w:val="single" w:sz="4" w:space="0" w:color="auto"/>
        </w:tblBorders>
        <w:tblLook w:val="0600" w:firstRow="0" w:lastRow="0" w:firstColumn="0" w:lastColumn="0" w:noHBand="1" w:noVBand="1"/>
      </w:tblPr>
      <w:tblGrid>
        <w:gridCol w:w="4882"/>
        <w:gridCol w:w="85"/>
        <w:gridCol w:w="4393"/>
        <w:gridCol w:w="142"/>
      </w:tblGrid>
      <w:tr w:rsidR="0002345A" w:rsidRPr="00911A51" w14:paraId="5C099E2A" w14:textId="77777777" w:rsidTr="0013586D">
        <w:trPr>
          <w:trHeight w:val="621"/>
        </w:trPr>
        <w:tc>
          <w:tcPr>
            <w:tcW w:w="4882" w:type="dxa"/>
            <w:tcBorders>
              <w:bottom w:val="nil"/>
            </w:tcBorders>
          </w:tcPr>
          <w:p w14:paraId="69DEF35C" w14:textId="77185333" w:rsidR="0002345A" w:rsidRPr="006D6294" w:rsidRDefault="0013586D" w:rsidP="00E20567">
            <w:pPr>
              <w:tabs>
                <w:tab w:val="right" w:pos="3705"/>
              </w:tabs>
              <w:spacing w:after="0" w:line="240" w:lineRule="auto"/>
              <w:rPr>
                <w:rFonts w:ascii="HK Serif" w:hAnsi="HK Serif"/>
              </w:rPr>
            </w:pPr>
            <w:r w:rsidRPr="006D6294">
              <w:rPr>
                <w:rFonts w:ascii="HK Serif" w:hAnsi="HK Serif"/>
                <w:noProof/>
              </w:rPr>
              <w:drawing>
                <wp:inline distT="0" distB="0" distL="0" distR="0" wp14:anchorId="479E9079" wp14:editId="31EA5483">
                  <wp:extent cx="2554014" cy="55500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4014" cy="555007"/>
                          </a:xfrm>
                          <a:prstGeom prst="rect">
                            <a:avLst/>
                          </a:prstGeom>
                          <a:noFill/>
                          <a:ln>
                            <a:noFill/>
                          </a:ln>
                        </pic:spPr>
                      </pic:pic>
                    </a:graphicData>
                  </a:graphic>
                </wp:inline>
              </w:drawing>
            </w:r>
          </w:p>
        </w:tc>
        <w:tc>
          <w:tcPr>
            <w:tcW w:w="4620" w:type="dxa"/>
            <w:gridSpan w:val="3"/>
            <w:tcBorders>
              <w:bottom w:val="nil"/>
            </w:tcBorders>
          </w:tcPr>
          <w:p w14:paraId="7115FF3B" w14:textId="6B3F5121" w:rsidR="0002345A" w:rsidRPr="00060451" w:rsidRDefault="0002345A" w:rsidP="0013586D">
            <w:pPr>
              <w:pStyle w:val="ContactInfo"/>
              <w:spacing w:line="240" w:lineRule="auto"/>
              <w:rPr>
                <w:rFonts w:ascii="Georgia" w:hAnsi="Georgia"/>
                <w:iCs/>
                <w:color w:val="002F4C"/>
                <w:szCs w:val="20"/>
              </w:rPr>
            </w:pPr>
            <w:r w:rsidRPr="00060451">
              <w:rPr>
                <w:rFonts w:ascii="Georgia" w:hAnsi="Georgia"/>
                <w:i/>
                <w:color w:val="002F4C"/>
                <w:szCs w:val="20"/>
              </w:rPr>
              <w:t>a:</w:t>
            </w:r>
            <w:r w:rsidRPr="00060451">
              <w:rPr>
                <w:rFonts w:ascii="Georgia" w:hAnsi="Georgia"/>
                <w:iCs/>
                <w:color w:val="002F4C"/>
                <w:szCs w:val="20"/>
              </w:rPr>
              <w:t xml:space="preserve"> 133 </w:t>
            </w:r>
            <w:r w:rsidR="0013586D" w:rsidRPr="00060451">
              <w:rPr>
                <w:rFonts w:ascii="Georgia" w:hAnsi="Georgia"/>
                <w:iCs/>
                <w:color w:val="002F4C"/>
                <w:szCs w:val="20"/>
              </w:rPr>
              <w:t>Federal Walk, Kennett Square, PA 19348</w:t>
            </w:r>
          </w:p>
          <w:p w14:paraId="73ED6474" w14:textId="77777777" w:rsidR="0002345A" w:rsidRPr="00060451" w:rsidRDefault="0002345A" w:rsidP="0013586D">
            <w:pPr>
              <w:pStyle w:val="ContactInfo"/>
              <w:spacing w:line="240" w:lineRule="auto"/>
              <w:rPr>
                <w:rFonts w:ascii="Georgia" w:hAnsi="Georgia"/>
                <w:iCs/>
                <w:color w:val="002F4C"/>
                <w:szCs w:val="20"/>
                <w:lang w:val="es-NI"/>
              </w:rPr>
            </w:pPr>
            <w:r w:rsidRPr="00060451">
              <w:rPr>
                <w:rFonts w:ascii="Georgia" w:hAnsi="Georgia"/>
                <w:iCs/>
                <w:color w:val="002F4C"/>
                <w:szCs w:val="20"/>
              </w:rPr>
              <w:t xml:space="preserve"> </w:t>
            </w:r>
            <w:r w:rsidRPr="00060451">
              <w:rPr>
                <w:rFonts w:ascii="Georgia" w:hAnsi="Georgia"/>
                <w:i/>
                <w:color w:val="002F4C"/>
                <w:szCs w:val="20"/>
                <w:lang w:val="es-NI"/>
              </w:rPr>
              <w:t>t:</w:t>
            </w:r>
            <w:r w:rsidRPr="00060451">
              <w:rPr>
                <w:rFonts w:ascii="Georgia" w:hAnsi="Georgia"/>
                <w:iCs/>
                <w:color w:val="002F4C"/>
                <w:szCs w:val="20"/>
                <w:lang w:val="es-NI"/>
              </w:rPr>
              <w:t xml:space="preserve"> +1 (610) 348-6768</w:t>
            </w:r>
          </w:p>
          <w:p w14:paraId="7533B73D" w14:textId="276137AB" w:rsidR="0002345A" w:rsidRPr="006D6294" w:rsidRDefault="0002345A" w:rsidP="0013586D">
            <w:pPr>
              <w:pStyle w:val="ContactInfo"/>
              <w:spacing w:line="240" w:lineRule="auto"/>
              <w:rPr>
                <w:rFonts w:ascii="HK Serif" w:hAnsi="HK Serif"/>
                <w:iCs/>
                <w:noProof/>
                <w:sz w:val="22"/>
                <w:szCs w:val="22"/>
                <w:lang w:val="es-NI"/>
              </w:rPr>
            </w:pPr>
            <w:r w:rsidRPr="00060451">
              <w:rPr>
                <w:rFonts w:ascii="Georgia" w:hAnsi="Georgia"/>
                <w:i/>
                <w:color w:val="002F4C"/>
                <w:szCs w:val="20"/>
                <w:lang w:val="es-NI"/>
              </w:rPr>
              <w:t>e:</w:t>
            </w:r>
            <w:r w:rsidRPr="00060451">
              <w:rPr>
                <w:rFonts w:ascii="Georgia" w:hAnsi="Georgia"/>
                <w:iCs/>
                <w:color w:val="002F4C"/>
                <w:szCs w:val="20"/>
                <w:lang w:val="es-NI"/>
              </w:rPr>
              <w:t xml:space="preserve"> </w:t>
            </w:r>
            <w:r w:rsidR="0013586D" w:rsidRPr="00060451">
              <w:rPr>
                <w:rFonts w:ascii="Georgia" w:hAnsi="Georgia"/>
                <w:iCs/>
                <w:color w:val="002F4C"/>
                <w:szCs w:val="20"/>
                <w:lang w:val="es-NI"/>
              </w:rPr>
              <w:t>info</w:t>
            </w:r>
            <w:r w:rsidRPr="00060451">
              <w:rPr>
                <w:rFonts w:ascii="Georgia" w:hAnsi="Georgia"/>
                <w:iCs/>
                <w:color w:val="002F4C"/>
                <w:szCs w:val="20"/>
                <w:lang w:val="es-NI"/>
              </w:rPr>
              <w:t>@</w:t>
            </w:r>
            <w:r w:rsidR="0013586D" w:rsidRPr="00060451">
              <w:rPr>
                <w:rFonts w:ascii="Georgia" w:hAnsi="Georgia"/>
                <w:iCs/>
                <w:color w:val="002F4C"/>
                <w:szCs w:val="20"/>
                <w:lang w:val="es-NI"/>
              </w:rPr>
              <w:t>thechaincollaborative.org</w:t>
            </w:r>
          </w:p>
        </w:tc>
      </w:tr>
      <w:tr w:rsidR="0013586D" w:rsidRPr="00911A51" w14:paraId="50C1D7D0" w14:textId="77777777" w:rsidTr="0013586D">
        <w:trPr>
          <w:gridAfter w:val="1"/>
          <w:wAfter w:w="142" w:type="dxa"/>
          <w:trHeight w:val="86"/>
        </w:trPr>
        <w:tc>
          <w:tcPr>
            <w:tcW w:w="4967" w:type="dxa"/>
            <w:gridSpan w:val="2"/>
          </w:tcPr>
          <w:p w14:paraId="2D77B1CA" w14:textId="4080A5AD" w:rsidR="0013586D" w:rsidRPr="006D6294" w:rsidRDefault="0013586D" w:rsidP="00E20567">
            <w:pPr>
              <w:spacing w:after="0" w:line="240" w:lineRule="auto"/>
              <w:rPr>
                <w:rFonts w:ascii="HK Serif" w:hAnsi="HK Serif"/>
                <w:lang w:val="es-NI"/>
              </w:rPr>
            </w:pPr>
          </w:p>
        </w:tc>
        <w:tc>
          <w:tcPr>
            <w:tcW w:w="4393" w:type="dxa"/>
          </w:tcPr>
          <w:p w14:paraId="458314CD" w14:textId="3A253931" w:rsidR="0013586D" w:rsidRPr="006D6294" w:rsidRDefault="0013586D" w:rsidP="00E20567">
            <w:pPr>
              <w:pStyle w:val="ContactInfo"/>
              <w:spacing w:line="240" w:lineRule="auto"/>
              <w:jc w:val="left"/>
              <w:rPr>
                <w:rFonts w:ascii="HK Serif" w:hAnsi="HK Serif"/>
                <w:noProof/>
                <w:sz w:val="22"/>
                <w:szCs w:val="22"/>
                <w:lang w:val="es-NI"/>
              </w:rPr>
            </w:pPr>
          </w:p>
        </w:tc>
      </w:tr>
    </w:tbl>
    <w:p w14:paraId="5F965B25" w14:textId="10540274" w:rsidR="006D6294" w:rsidRDefault="006D6294" w:rsidP="006D6294">
      <w:pPr>
        <w:spacing w:after="0" w:line="240" w:lineRule="auto"/>
        <w:textAlignment w:val="baseline"/>
        <w:rPr>
          <w:rFonts w:ascii="HK Serif" w:eastAsia="Times New Roman" w:hAnsi="HK Serif" w:cs="Times New Roman"/>
          <w:b/>
          <w:bCs/>
          <w:color w:val="000000"/>
          <w:sz w:val="24"/>
          <w:szCs w:val="24"/>
          <w:lang w:val="es-NI"/>
        </w:rPr>
      </w:pPr>
    </w:p>
    <w:p w14:paraId="444BD34A" w14:textId="77777777" w:rsidR="00060451" w:rsidRPr="005A477C" w:rsidRDefault="00060451" w:rsidP="00060451">
      <w:pPr>
        <w:spacing w:after="0"/>
        <w:jc w:val="center"/>
        <w:rPr>
          <w:rFonts w:ascii="Georgia" w:hAnsi="Georgia"/>
          <w:b/>
          <w:bCs/>
          <w:i/>
          <w:iCs/>
          <w:color w:val="00304C"/>
          <w:sz w:val="24"/>
          <w:szCs w:val="24"/>
          <w:u w:color="F05B4E"/>
        </w:rPr>
      </w:pPr>
      <w:r w:rsidRPr="005A477C">
        <w:rPr>
          <w:rFonts w:ascii="Georgia" w:hAnsi="Georgia"/>
          <w:b/>
          <w:bCs/>
          <w:i/>
          <w:iCs/>
          <w:color w:val="00304C"/>
          <w:sz w:val="24"/>
          <w:szCs w:val="24"/>
          <w:u w:color="F05B4E"/>
        </w:rPr>
        <w:t>TCC Program Fellowship Application</w:t>
      </w:r>
    </w:p>
    <w:p w14:paraId="2BF5A7E9" w14:textId="77777777" w:rsidR="00060451" w:rsidRPr="005A477C" w:rsidRDefault="00060451" w:rsidP="00060451">
      <w:pPr>
        <w:spacing w:after="0"/>
        <w:rPr>
          <w:rFonts w:ascii="Georgia" w:hAnsi="Georgia"/>
        </w:rPr>
      </w:pPr>
    </w:p>
    <w:tbl>
      <w:tblPr>
        <w:tblW w:w="946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700"/>
        <w:gridCol w:w="6763"/>
      </w:tblGrid>
      <w:tr w:rsidR="00060451" w:rsidRPr="00FE1F46" w14:paraId="50D16272" w14:textId="77777777" w:rsidTr="00060451">
        <w:trPr>
          <w:trHeight w:val="315"/>
        </w:trPr>
        <w:tc>
          <w:tcPr>
            <w:tcW w:w="270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0A3760F3" w14:textId="77777777" w:rsidR="00060451" w:rsidRPr="00FE1F46" w:rsidRDefault="00060451" w:rsidP="00CF64AD">
            <w:pPr>
              <w:spacing w:after="0"/>
              <w:rPr>
                <w:rFonts w:ascii="Georgia" w:hAnsi="Georgia"/>
              </w:rPr>
            </w:pPr>
            <w:r w:rsidRPr="00FE1F46">
              <w:rPr>
                <w:rFonts w:ascii="Georgia" w:eastAsia="Cambria" w:hAnsi="Georgia"/>
                <w:u w:color="00304C"/>
              </w:rPr>
              <w:t>Name</w:t>
            </w:r>
          </w:p>
        </w:tc>
        <w:tc>
          <w:tcPr>
            <w:tcW w:w="6763"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098F12D0" w14:textId="77777777" w:rsidR="00060451" w:rsidRPr="00FE1F46" w:rsidRDefault="00060451" w:rsidP="00CF64AD">
            <w:pPr>
              <w:spacing w:after="0"/>
              <w:rPr>
                <w:rFonts w:ascii="Georgia" w:hAnsi="Georgia"/>
              </w:rPr>
            </w:pPr>
          </w:p>
        </w:tc>
      </w:tr>
      <w:tr w:rsidR="00060451" w:rsidRPr="00FE1F46" w14:paraId="6D5686F3" w14:textId="77777777" w:rsidTr="00060451">
        <w:trPr>
          <w:trHeight w:val="300"/>
        </w:trPr>
        <w:tc>
          <w:tcPr>
            <w:tcW w:w="270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0BBA81B0" w14:textId="77777777" w:rsidR="00060451" w:rsidRPr="00FE1F46" w:rsidRDefault="00060451" w:rsidP="00CF64AD">
            <w:pPr>
              <w:spacing w:after="0"/>
              <w:rPr>
                <w:rFonts w:ascii="Georgia" w:hAnsi="Georgia"/>
              </w:rPr>
            </w:pPr>
            <w:r w:rsidRPr="00FE1F46">
              <w:rPr>
                <w:rFonts w:ascii="Georgia" w:eastAsia="Cambria" w:hAnsi="Georgia"/>
                <w:u w:color="00304C"/>
              </w:rPr>
              <w:t>Email</w:t>
            </w:r>
          </w:p>
        </w:tc>
        <w:tc>
          <w:tcPr>
            <w:tcW w:w="6763"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0D0E015A" w14:textId="77777777" w:rsidR="00060451" w:rsidRPr="00FE1F46" w:rsidRDefault="00060451" w:rsidP="00CF64AD">
            <w:pPr>
              <w:spacing w:after="0"/>
              <w:rPr>
                <w:rFonts w:ascii="Georgia" w:hAnsi="Georgia"/>
              </w:rPr>
            </w:pPr>
          </w:p>
        </w:tc>
      </w:tr>
      <w:tr w:rsidR="00060451" w:rsidRPr="00FE1F46" w14:paraId="70B13C7F" w14:textId="77777777" w:rsidTr="00060451">
        <w:trPr>
          <w:trHeight w:val="333"/>
        </w:trPr>
        <w:tc>
          <w:tcPr>
            <w:tcW w:w="270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2B840D64" w14:textId="77777777" w:rsidR="00060451" w:rsidRPr="00FE1F46" w:rsidRDefault="00060451" w:rsidP="00CF64AD">
            <w:pPr>
              <w:spacing w:after="0"/>
              <w:rPr>
                <w:rFonts w:ascii="Georgia" w:hAnsi="Georgia"/>
              </w:rPr>
            </w:pPr>
            <w:r w:rsidRPr="00FE1F46">
              <w:rPr>
                <w:rFonts w:ascii="Georgia" w:eastAsia="Cambria" w:hAnsi="Georgia"/>
                <w:u w:color="00304C"/>
              </w:rPr>
              <w:t>Address</w:t>
            </w:r>
          </w:p>
        </w:tc>
        <w:tc>
          <w:tcPr>
            <w:tcW w:w="6763"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04028B93" w14:textId="77777777" w:rsidR="00060451" w:rsidRPr="00FE1F46" w:rsidRDefault="00060451" w:rsidP="00CF64AD">
            <w:pPr>
              <w:spacing w:after="0"/>
              <w:rPr>
                <w:rFonts w:ascii="Georgia" w:hAnsi="Georgia"/>
              </w:rPr>
            </w:pPr>
          </w:p>
        </w:tc>
      </w:tr>
      <w:tr w:rsidR="00060451" w:rsidRPr="00FE1F46" w14:paraId="32BFFBF7" w14:textId="77777777" w:rsidTr="00060451">
        <w:trPr>
          <w:trHeight w:val="300"/>
        </w:trPr>
        <w:tc>
          <w:tcPr>
            <w:tcW w:w="270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5A6AD9E2" w14:textId="77777777" w:rsidR="00060451" w:rsidRPr="00FE1F46" w:rsidRDefault="00060451" w:rsidP="00CF64AD">
            <w:pPr>
              <w:spacing w:after="0"/>
              <w:rPr>
                <w:rFonts w:ascii="Georgia" w:hAnsi="Georgia"/>
              </w:rPr>
            </w:pPr>
            <w:r w:rsidRPr="00FE1F46">
              <w:rPr>
                <w:rFonts w:ascii="Georgia" w:eastAsia="Cambria" w:hAnsi="Georgia"/>
                <w:u w:color="00304C"/>
              </w:rPr>
              <w:t>Phone Number</w:t>
            </w:r>
          </w:p>
        </w:tc>
        <w:tc>
          <w:tcPr>
            <w:tcW w:w="6763"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503595C8" w14:textId="77777777" w:rsidR="00060451" w:rsidRPr="00FE1F46" w:rsidRDefault="00060451" w:rsidP="00CF64AD">
            <w:pPr>
              <w:spacing w:after="0"/>
              <w:rPr>
                <w:rFonts w:ascii="Georgia" w:hAnsi="Georgia"/>
              </w:rPr>
            </w:pPr>
          </w:p>
        </w:tc>
      </w:tr>
      <w:tr w:rsidR="00060451" w:rsidRPr="00FE1F46" w14:paraId="64849BFE" w14:textId="77777777" w:rsidTr="00060451">
        <w:trPr>
          <w:trHeight w:val="300"/>
        </w:trPr>
        <w:tc>
          <w:tcPr>
            <w:tcW w:w="270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0A31F233" w14:textId="77777777" w:rsidR="00060451" w:rsidRPr="00FE1F46" w:rsidRDefault="00060451" w:rsidP="00CF64AD">
            <w:pPr>
              <w:spacing w:after="0"/>
              <w:rPr>
                <w:rFonts w:ascii="Georgia" w:hAnsi="Georgia"/>
              </w:rPr>
            </w:pPr>
            <w:r w:rsidRPr="00FE1F46">
              <w:rPr>
                <w:rFonts w:ascii="Georgia" w:eastAsia="Cambria" w:hAnsi="Georgia"/>
                <w:u w:color="00304C"/>
              </w:rPr>
              <w:t>Date of Birth</w:t>
            </w:r>
          </w:p>
        </w:tc>
        <w:tc>
          <w:tcPr>
            <w:tcW w:w="6763"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39253C3C" w14:textId="77777777" w:rsidR="00060451" w:rsidRPr="00FE1F46" w:rsidRDefault="00060451" w:rsidP="00CF64AD">
            <w:pPr>
              <w:spacing w:after="0"/>
              <w:rPr>
                <w:rFonts w:ascii="Georgia" w:hAnsi="Georgia"/>
              </w:rPr>
            </w:pPr>
          </w:p>
        </w:tc>
      </w:tr>
      <w:tr w:rsidR="00060451" w:rsidRPr="00FE1F46" w14:paraId="1F8CD11B" w14:textId="77777777" w:rsidTr="00060451">
        <w:trPr>
          <w:trHeight w:val="600"/>
        </w:trPr>
        <w:tc>
          <w:tcPr>
            <w:tcW w:w="270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4E614314" w14:textId="77777777" w:rsidR="00060451" w:rsidRPr="00FE1F46" w:rsidRDefault="00060451" w:rsidP="00CF64AD">
            <w:pPr>
              <w:spacing w:after="0"/>
              <w:rPr>
                <w:rFonts w:ascii="Georgia" w:hAnsi="Georgia"/>
              </w:rPr>
            </w:pPr>
            <w:r w:rsidRPr="00FE1F46">
              <w:rPr>
                <w:rFonts w:ascii="Georgia" w:eastAsia="Cambria" w:hAnsi="Georgia"/>
                <w:u w:color="00304C"/>
              </w:rPr>
              <w:t>Social Media Handles (optional)</w:t>
            </w:r>
          </w:p>
        </w:tc>
        <w:tc>
          <w:tcPr>
            <w:tcW w:w="6763"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04572E03" w14:textId="77777777" w:rsidR="00060451" w:rsidRPr="00FE1F46" w:rsidRDefault="00060451" w:rsidP="00CF64AD">
            <w:pPr>
              <w:spacing w:after="0"/>
              <w:rPr>
                <w:rFonts w:ascii="Georgia" w:hAnsi="Georgia"/>
              </w:rPr>
            </w:pPr>
          </w:p>
        </w:tc>
      </w:tr>
    </w:tbl>
    <w:p w14:paraId="783EAC22" w14:textId="77777777" w:rsidR="00060451" w:rsidRPr="005A477C" w:rsidRDefault="00060451" w:rsidP="00060451">
      <w:pPr>
        <w:spacing w:after="0"/>
        <w:rPr>
          <w:rFonts w:ascii="Georgia" w:hAnsi="Georgia"/>
        </w:rPr>
      </w:pPr>
    </w:p>
    <w:p w14:paraId="175E7E74" w14:textId="77777777" w:rsidR="00060451" w:rsidRPr="005A477C" w:rsidRDefault="00060451" w:rsidP="00060451">
      <w:pPr>
        <w:spacing w:after="0"/>
        <w:rPr>
          <w:rFonts w:ascii="Georgia" w:hAnsi="Georgia"/>
          <w:b/>
          <w:bCs/>
          <w:i/>
          <w:iCs/>
          <w:color w:val="00304C"/>
          <w:u w:color="F05B4E"/>
        </w:rPr>
      </w:pPr>
      <w:r w:rsidRPr="005A477C">
        <w:rPr>
          <w:rFonts w:ascii="Georgia" w:hAnsi="Georgia"/>
          <w:b/>
          <w:bCs/>
          <w:i/>
          <w:iCs/>
          <w:color w:val="00304C"/>
          <w:u w:color="F05B4E"/>
        </w:rPr>
        <w:t>About</w:t>
      </w:r>
    </w:p>
    <w:p w14:paraId="1F25E369" w14:textId="77777777" w:rsidR="00060451" w:rsidRDefault="00060451" w:rsidP="00060451">
      <w:pPr>
        <w:spacing w:after="0"/>
        <w:rPr>
          <w:rFonts w:ascii="Georgia" w:hAnsi="Georgia"/>
        </w:rPr>
      </w:pPr>
    </w:p>
    <w:p w14:paraId="0B9200A0" w14:textId="77777777" w:rsidR="00060451" w:rsidRPr="005A477C" w:rsidRDefault="00060451" w:rsidP="00060451">
      <w:pPr>
        <w:spacing w:after="0"/>
        <w:rPr>
          <w:rFonts w:ascii="Georgia" w:eastAsia="Times New Roman" w:hAnsi="Georgia"/>
        </w:rPr>
      </w:pPr>
      <w:r w:rsidRPr="005A477C">
        <w:rPr>
          <w:rFonts w:ascii="Georgia" w:hAnsi="Georgia"/>
        </w:rPr>
        <w:t>The</w:t>
      </w:r>
      <w:r w:rsidRPr="005A477C">
        <w:rPr>
          <w:rFonts w:ascii="Georgia" w:eastAsia="Times New Roman" w:hAnsi="Georgia"/>
        </w:rPr>
        <w:t xml:space="preserve"> Chain Collaborative enhances opportunities and capacities for community-led change in the coffee sector. We build relationships with local leaders in coffee-growing regions, cultivate their project design and management skills, and foster the development of their farming enterprises. Our work allows global communities to combat intergenerational poverty and marginalization in the coffee sector on their own terms, and according to their own visions for change. In addition to our work with grassroots leaders in coffee-producing communities, </w:t>
      </w:r>
      <w:r w:rsidRPr="005A477C">
        <w:rPr>
          <w:rStyle w:val="jsgrdq"/>
          <w:rFonts w:ascii="Georgia" w:hAnsi="Georgia" w:cs="Times New Roman"/>
        </w:rPr>
        <w:t>we also consult for mission-driven organizations and companies, train coffee professionals in sustainability through virtual coursework, and innovate across the value stream via special projects</w:t>
      </w:r>
      <w:r>
        <w:rPr>
          <w:rStyle w:val="jsgrdq"/>
          <w:rFonts w:ascii="Georgia" w:hAnsi="Georgia"/>
        </w:rPr>
        <w:t>.</w:t>
      </w:r>
    </w:p>
    <w:p w14:paraId="7B2EA68E" w14:textId="77777777" w:rsidR="00060451" w:rsidRPr="005A477C" w:rsidRDefault="00060451" w:rsidP="00060451">
      <w:pPr>
        <w:spacing w:after="0"/>
        <w:rPr>
          <w:rFonts w:ascii="Georgia" w:hAnsi="Georgia"/>
        </w:rPr>
      </w:pPr>
    </w:p>
    <w:p w14:paraId="47B88AC6" w14:textId="034F604B" w:rsidR="00060451" w:rsidRDefault="00060451" w:rsidP="00060451">
      <w:pPr>
        <w:spacing w:after="0"/>
        <w:rPr>
          <w:rFonts w:ascii="Georgia" w:hAnsi="Georgia"/>
          <w:b/>
          <w:bCs/>
          <w:i/>
          <w:iCs/>
          <w:color w:val="00304C"/>
          <w:u w:color="F05B4E"/>
        </w:rPr>
      </w:pPr>
      <w:r>
        <w:rPr>
          <w:rFonts w:ascii="Georgia" w:hAnsi="Georgia"/>
          <w:b/>
          <w:bCs/>
          <w:i/>
          <w:iCs/>
          <w:color w:val="00304C"/>
          <w:u w:color="F05B4E"/>
        </w:rPr>
        <w:t xml:space="preserve">Our Belief in </w:t>
      </w:r>
      <w:r w:rsidRPr="00FE1F46">
        <w:rPr>
          <w:rFonts w:ascii="Georgia" w:hAnsi="Georgia"/>
          <w:b/>
          <w:bCs/>
          <w:i/>
          <w:iCs/>
          <w:color w:val="00304C"/>
          <w:u w:color="F05B4E"/>
        </w:rPr>
        <w:t>Sustainability Education</w:t>
      </w:r>
    </w:p>
    <w:p w14:paraId="0DB0AB12" w14:textId="77777777" w:rsidR="00060451" w:rsidRPr="00FE1F46" w:rsidRDefault="00060451" w:rsidP="00060451">
      <w:pPr>
        <w:spacing w:after="0"/>
        <w:rPr>
          <w:rFonts w:ascii="Georgia" w:hAnsi="Georgia"/>
          <w:b/>
          <w:bCs/>
          <w:i/>
          <w:iCs/>
          <w:color w:val="00304C"/>
          <w:u w:color="F05B4E"/>
        </w:rPr>
      </w:pPr>
    </w:p>
    <w:p w14:paraId="4D9F7C8C" w14:textId="1B2DB0E7" w:rsidR="00060451" w:rsidRPr="005A477C" w:rsidRDefault="00060451" w:rsidP="00060451">
      <w:pPr>
        <w:spacing w:after="0"/>
        <w:rPr>
          <w:rFonts w:ascii="Georgia" w:hAnsi="Georgia"/>
          <w:u w:color="00304C"/>
        </w:rPr>
      </w:pPr>
      <w:r>
        <w:rPr>
          <w:rFonts w:ascii="Georgia" w:hAnsi="Georgia"/>
          <w:u w:color="00304C"/>
        </w:rPr>
        <w:t>We believe that a</w:t>
      </w:r>
      <w:r w:rsidRPr="005A477C">
        <w:rPr>
          <w:rFonts w:ascii="Georgia" w:hAnsi="Georgia"/>
          <w:u w:color="00304C"/>
        </w:rPr>
        <w:t xml:space="preserve"> deeper understanding of sustainability in the coffee sector can inspire a greater focus on social, environmental, and economic justice. Through our educational offerings, </w:t>
      </w:r>
      <w:r>
        <w:rPr>
          <w:rFonts w:ascii="Georgia" w:hAnsi="Georgia"/>
          <w:u w:color="00304C"/>
        </w:rPr>
        <w:t>our</w:t>
      </w:r>
      <w:r w:rsidRPr="005A477C">
        <w:rPr>
          <w:rFonts w:ascii="Georgia" w:hAnsi="Georgia"/>
          <w:u w:color="00304C"/>
        </w:rPr>
        <w:t xml:space="preserve"> goal is to promote a shared understanding of the complexities of sustainability </w:t>
      </w:r>
      <w:r>
        <w:rPr>
          <w:rFonts w:ascii="Georgia" w:hAnsi="Georgia"/>
          <w:u w:color="00304C"/>
        </w:rPr>
        <w:t>in the</w:t>
      </w:r>
      <w:r w:rsidRPr="005A477C">
        <w:rPr>
          <w:rFonts w:ascii="Georgia" w:hAnsi="Georgia"/>
          <w:u w:color="00304C"/>
        </w:rPr>
        <w:t xml:space="preserve"> value </w:t>
      </w:r>
      <w:r>
        <w:rPr>
          <w:rFonts w:ascii="Georgia" w:hAnsi="Georgia"/>
          <w:u w:color="00304C"/>
        </w:rPr>
        <w:t>stream</w:t>
      </w:r>
      <w:r w:rsidRPr="005A477C">
        <w:rPr>
          <w:rFonts w:ascii="Georgia" w:hAnsi="Georgia"/>
          <w:u w:color="00304C"/>
        </w:rPr>
        <w:t>, through</w:t>
      </w:r>
      <w:r>
        <w:rPr>
          <w:rFonts w:ascii="Georgia" w:hAnsi="Georgia"/>
          <w:u w:color="00304C"/>
        </w:rPr>
        <w:t xml:space="preserve"> both</w:t>
      </w:r>
      <w:r w:rsidRPr="005A477C">
        <w:rPr>
          <w:rFonts w:ascii="Georgia" w:hAnsi="Georgia"/>
          <w:u w:color="00304C"/>
        </w:rPr>
        <w:t xml:space="preserve"> practical and theoretical education. As part of this </w:t>
      </w:r>
      <w:r>
        <w:rPr>
          <w:rFonts w:ascii="Georgia" w:hAnsi="Georgia"/>
          <w:u w:color="00304C"/>
        </w:rPr>
        <w:t>mission</w:t>
      </w:r>
      <w:r w:rsidRPr="005A477C">
        <w:rPr>
          <w:rFonts w:ascii="Georgia" w:hAnsi="Georgia"/>
          <w:u w:color="00304C"/>
        </w:rPr>
        <w:t xml:space="preserve">, we offer the three course levels of the </w:t>
      </w:r>
      <w:hyperlink r:id="rId12" w:history="1">
        <w:r w:rsidRPr="00060451">
          <w:rPr>
            <w:rStyle w:val="Hyperlink"/>
            <w:rFonts w:ascii="Georgia" w:hAnsi="Georgia"/>
          </w:rPr>
          <w:t>Specialty Coffee Association (SCA)’s Coffee Sustainability Program</w:t>
        </w:r>
      </w:hyperlink>
      <w:r w:rsidRPr="005A477C">
        <w:rPr>
          <w:rFonts w:ascii="Georgia" w:hAnsi="Georgia"/>
          <w:u w:color="00304C"/>
        </w:rPr>
        <w:t xml:space="preserve"> to coffee and development professionals </w:t>
      </w:r>
      <w:r>
        <w:rPr>
          <w:rFonts w:ascii="Georgia" w:hAnsi="Georgia"/>
          <w:u w:color="00304C"/>
        </w:rPr>
        <w:t xml:space="preserve">worldwide. In addition, we provide coursework independently and in collaboration with other institutions, such as </w:t>
      </w:r>
      <w:hyperlink r:id="rId13" w:history="1">
        <w:r w:rsidRPr="00060451">
          <w:rPr>
            <w:rStyle w:val="Hyperlink"/>
            <w:rFonts w:ascii="Georgia" w:hAnsi="Georgia"/>
          </w:rPr>
          <w:t>Digital Coffee Future</w:t>
        </w:r>
      </w:hyperlink>
      <w:r>
        <w:rPr>
          <w:rFonts w:ascii="Georgia" w:hAnsi="Georgia"/>
          <w:u w:color="00304C"/>
        </w:rPr>
        <w:t xml:space="preserve">, </w:t>
      </w:r>
      <w:hyperlink r:id="rId14" w:history="1">
        <w:r w:rsidRPr="00060451">
          <w:rPr>
            <w:rStyle w:val="Hyperlink"/>
            <w:rFonts w:ascii="Georgia" w:hAnsi="Georgia"/>
          </w:rPr>
          <w:t>The Center</w:t>
        </w:r>
      </w:hyperlink>
      <w:r>
        <w:rPr>
          <w:rFonts w:ascii="Georgia" w:hAnsi="Georgia"/>
          <w:u w:color="00304C"/>
        </w:rPr>
        <w:t xml:space="preserve">, and </w:t>
      </w:r>
      <w:hyperlink r:id="rId15" w:history="1">
        <w:r w:rsidRPr="00060451">
          <w:rPr>
            <w:rStyle w:val="Hyperlink"/>
            <w:rFonts w:ascii="Georgia" w:hAnsi="Georgia"/>
          </w:rPr>
          <w:t>The Coffee Equity Lab at Vanderbilt</w:t>
        </w:r>
      </w:hyperlink>
      <w:r>
        <w:rPr>
          <w:rFonts w:ascii="Georgia" w:hAnsi="Georgia"/>
          <w:u w:color="00304C"/>
        </w:rPr>
        <w:t xml:space="preserve">. To deliver education, we also partner with other trainers and supply chain actors, such as </w:t>
      </w:r>
      <w:hyperlink r:id="rId16" w:history="1">
        <w:r w:rsidRPr="00060451">
          <w:rPr>
            <w:rStyle w:val="Hyperlink"/>
            <w:rFonts w:ascii="Georgia" w:hAnsi="Georgia"/>
          </w:rPr>
          <w:t>Bean Voyage</w:t>
        </w:r>
      </w:hyperlink>
      <w:r>
        <w:rPr>
          <w:rFonts w:ascii="Georgia" w:hAnsi="Georgia"/>
          <w:u w:color="00304C"/>
        </w:rPr>
        <w:t xml:space="preserve"> and </w:t>
      </w:r>
      <w:hyperlink r:id="rId17" w:history="1">
        <w:r w:rsidRPr="00060451">
          <w:rPr>
            <w:rStyle w:val="Hyperlink"/>
            <w:rFonts w:ascii="Georgia" w:hAnsi="Georgia"/>
          </w:rPr>
          <w:t>A World in Your Cup</w:t>
        </w:r>
      </w:hyperlink>
      <w:r>
        <w:rPr>
          <w:rFonts w:ascii="Georgia" w:hAnsi="Georgia"/>
          <w:u w:color="00304C"/>
        </w:rPr>
        <w:t>.</w:t>
      </w:r>
    </w:p>
    <w:p w14:paraId="7A79EABC" w14:textId="77777777" w:rsidR="00060451" w:rsidRDefault="00060451" w:rsidP="00060451">
      <w:pPr>
        <w:spacing w:after="0"/>
        <w:rPr>
          <w:rFonts w:ascii="Georgia" w:hAnsi="Georgia"/>
          <w:u w:color="00304C"/>
        </w:rPr>
      </w:pPr>
    </w:p>
    <w:p w14:paraId="322F335F" w14:textId="77777777" w:rsidR="00060451" w:rsidRPr="005A477C" w:rsidRDefault="00060451" w:rsidP="00060451">
      <w:pPr>
        <w:spacing w:after="0"/>
        <w:rPr>
          <w:rFonts w:ascii="Georgia" w:hAnsi="Georgia"/>
          <w:u w:color="00304C"/>
        </w:rPr>
      </w:pPr>
    </w:p>
    <w:p w14:paraId="57D28DC4" w14:textId="77777777" w:rsidR="00060451" w:rsidRPr="00FE1F46" w:rsidRDefault="00060451" w:rsidP="00060451">
      <w:pPr>
        <w:spacing w:after="0"/>
        <w:rPr>
          <w:rFonts w:ascii="Georgia" w:hAnsi="Georgia"/>
          <w:b/>
          <w:bCs/>
          <w:i/>
          <w:iCs/>
          <w:color w:val="002F4C"/>
          <w:u w:color="F05B4E"/>
        </w:rPr>
      </w:pPr>
      <w:r w:rsidRPr="00FE1F46">
        <w:rPr>
          <w:rFonts w:ascii="Georgia" w:hAnsi="Georgia"/>
          <w:b/>
          <w:bCs/>
          <w:i/>
          <w:iCs/>
          <w:color w:val="002F4C"/>
          <w:u w:color="F05B4E"/>
        </w:rPr>
        <w:lastRenderedPageBreak/>
        <w:t>TCC Program Fellowship</w:t>
      </w:r>
    </w:p>
    <w:p w14:paraId="43957244" w14:textId="77777777" w:rsidR="00060451" w:rsidRDefault="00060451" w:rsidP="00060451">
      <w:pPr>
        <w:spacing w:after="0"/>
        <w:rPr>
          <w:rFonts w:ascii="Georgia" w:hAnsi="Georgia"/>
          <w:u w:color="00304C"/>
        </w:rPr>
      </w:pPr>
    </w:p>
    <w:p w14:paraId="574D8147" w14:textId="73B7CF7B" w:rsidR="00060451" w:rsidRDefault="00060451" w:rsidP="00060451">
      <w:pPr>
        <w:spacing w:after="0"/>
        <w:rPr>
          <w:rFonts w:ascii="Georgia" w:hAnsi="Georgia"/>
          <w:u w:color="00304C"/>
        </w:rPr>
      </w:pPr>
      <w:r w:rsidRPr="005A477C">
        <w:rPr>
          <w:rFonts w:ascii="Georgia" w:hAnsi="Georgia"/>
          <w:u w:color="00304C"/>
        </w:rPr>
        <w:t xml:space="preserve">The TCC Program Fellowship provides the opportunity for Fellows </w:t>
      </w:r>
      <w:r>
        <w:rPr>
          <w:rFonts w:ascii="Georgia" w:hAnsi="Georgia"/>
          <w:u w:color="00304C"/>
        </w:rPr>
        <w:t xml:space="preserve">to </w:t>
      </w:r>
      <w:r w:rsidRPr="005A477C">
        <w:rPr>
          <w:rFonts w:ascii="Georgia" w:hAnsi="Georgia"/>
          <w:u w:color="00304C"/>
        </w:rPr>
        <w:t>work alongside The Chain Collaborative on their community-led development and consulting projects</w:t>
      </w:r>
      <w:r>
        <w:rPr>
          <w:rFonts w:ascii="Georgia" w:hAnsi="Georgia"/>
          <w:u w:color="00304C"/>
        </w:rPr>
        <w:t xml:space="preserve">. They will also </w:t>
      </w:r>
      <w:r w:rsidRPr="005A477C">
        <w:rPr>
          <w:rFonts w:ascii="Georgia" w:hAnsi="Georgia"/>
          <w:u w:color="00304C"/>
        </w:rPr>
        <w:t xml:space="preserve">learn how to engage in </w:t>
      </w:r>
      <w:r>
        <w:rPr>
          <w:rFonts w:ascii="Georgia" w:hAnsi="Georgia"/>
          <w:u w:color="00304C"/>
        </w:rPr>
        <w:t>locall</w:t>
      </w:r>
      <w:r w:rsidRPr="005A477C">
        <w:rPr>
          <w:rFonts w:ascii="Georgia" w:hAnsi="Georgia"/>
          <w:u w:color="00304C"/>
        </w:rPr>
        <w:t xml:space="preserve">y-led development in the coffee sector from an anti-top-down and anti-colonial perspective. </w:t>
      </w:r>
      <w:r>
        <w:rPr>
          <w:rFonts w:ascii="Georgia" w:hAnsi="Georgia"/>
          <w:u w:color="00304C"/>
        </w:rPr>
        <w:t>In addition, Fellows have the opportunity to complete coursework with TCC, including all</w:t>
      </w:r>
      <w:r w:rsidRPr="005A477C">
        <w:rPr>
          <w:rFonts w:ascii="Georgia" w:hAnsi="Georgia"/>
          <w:u w:color="00304C"/>
        </w:rPr>
        <w:t xml:space="preserve"> three levels—Foundation, Intermediate, and Professional—of the </w:t>
      </w:r>
      <w:r>
        <w:rPr>
          <w:rFonts w:ascii="Georgia" w:hAnsi="Georgia"/>
          <w:u w:color="00304C"/>
        </w:rPr>
        <w:t xml:space="preserve">SCA </w:t>
      </w:r>
      <w:r w:rsidRPr="005A477C">
        <w:rPr>
          <w:rFonts w:ascii="Georgia" w:hAnsi="Georgia"/>
          <w:u w:color="00304C"/>
        </w:rPr>
        <w:t>Coffee Sustainability Program at no cost</w:t>
      </w:r>
      <w:r>
        <w:rPr>
          <w:rFonts w:ascii="Georgia" w:hAnsi="Georgia"/>
          <w:u w:color="00304C"/>
        </w:rPr>
        <w:t xml:space="preserve"> and/or additional TCC coursework as available throughout the year of their Fellowship.</w:t>
      </w:r>
      <w:r w:rsidRPr="005A477C">
        <w:rPr>
          <w:rFonts w:ascii="Georgia" w:hAnsi="Georgia"/>
          <w:u w:color="00304C"/>
        </w:rPr>
        <w:t xml:space="preserve"> </w:t>
      </w:r>
      <w:r>
        <w:rPr>
          <w:rFonts w:ascii="Georgia" w:hAnsi="Georgia"/>
          <w:u w:color="00304C"/>
        </w:rPr>
        <w:t>Over</w:t>
      </w:r>
      <w:r w:rsidRPr="005A477C">
        <w:rPr>
          <w:rFonts w:ascii="Georgia" w:hAnsi="Georgia"/>
          <w:u w:color="00304C"/>
        </w:rPr>
        <w:t xml:space="preserve"> the course of the Fellowship, Fellows are expected to work alongside TCC for up to 8-10 hours a week</w:t>
      </w:r>
      <w:r>
        <w:rPr>
          <w:rFonts w:ascii="Georgia" w:hAnsi="Georgia"/>
          <w:u w:color="00304C"/>
        </w:rPr>
        <w:t>. Coursework is considered separate from these hours.</w:t>
      </w:r>
    </w:p>
    <w:p w14:paraId="5365742F" w14:textId="77777777" w:rsidR="00060451" w:rsidRPr="005A477C" w:rsidRDefault="00060451" w:rsidP="00060451">
      <w:pPr>
        <w:spacing w:after="0"/>
        <w:rPr>
          <w:rFonts w:ascii="Georgia" w:hAnsi="Georgia"/>
          <w:u w:color="00304C"/>
        </w:rPr>
      </w:pPr>
    </w:p>
    <w:p w14:paraId="7626FE6C" w14:textId="77777777" w:rsidR="00060451" w:rsidRDefault="00060451" w:rsidP="00060451">
      <w:pPr>
        <w:spacing w:after="0"/>
        <w:rPr>
          <w:rFonts w:ascii="Georgia" w:eastAsia="HK Serif" w:hAnsi="Georgia"/>
          <w:b/>
          <w:bCs/>
          <w:i/>
          <w:iCs/>
          <w:color w:val="002F4C"/>
          <w:u w:color="00304C"/>
        </w:rPr>
      </w:pPr>
      <w:r w:rsidRPr="00FE1F46">
        <w:rPr>
          <w:rFonts w:ascii="Georgia" w:eastAsia="HK Serif" w:hAnsi="Georgia"/>
          <w:b/>
          <w:bCs/>
          <w:i/>
          <w:iCs/>
          <w:color w:val="002F4C"/>
          <w:u w:color="00304C"/>
        </w:rPr>
        <w:t>Benefits to Fellow:</w:t>
      </w:r>
    </w:p>
    <w:p w14:paraId="50FB5CC9" w14:textId="77777777" w:rsidR="00060451" w:rsidRPr="00FE1F46" w:rsidRDefault="00060451" w:rsidP="00060451">
      <w:pPr>
        <w:spacing w:after="0"/>
        <w:rPr>
          <w:rFonts w:ascii="Georgia" w:eastAsia="HK Serif" w:hAnsi="Georgia"/>
          <w:b/>
          <w:bCs/>
          <w:i/>
          <w:iCs/>
          <w:color w:val="002F4C"/>
          <w:u w:color="00304C"/>
        </w:rPr>
      </w:pPr>
    </w:p>
    <w:p w14:paraId="5623660E" w14:textId="73F672AF" w:rsidR="00060451" w:rsidRPr="00FE1F46" w:rsidRDefault="00060451" w:rsidP="006511F4">
      <w:pPr>
        <w:pStyle w:val="ListParagraph"/>
        <w:numPr>
          <w:ilvl w:val="0"/>
          <w:numId w:val="11"/>
        </w:numPr>
        <w:spacing w:after="0"/>
        <w:rPr>
          <w:rFonts w:ascii="Georgia" w:eastAsia="HK Serif" w:hAnsi="Georgia"/>
        </w:rPr>
      </w:pPr>
      <w:r w:rsidRPr="00FE1F46">
        <w:rPr>
          <w:rFonts w:ascii="Georgia" w:eastAsia="HK Serif" w:hAnsi="Georgia"/>
          <w:u w:color="00304C"/>
        </w:rPr>
        <w:t xml:space="preserve">Work experience alongside TCC, our </w:t>
      </w:r>
      <w:proofErr w:type="gramStart"/>
      <w:r w:rsidRPr="00FE1F46">
        <w:rPr>
          <w:rFonts w:ascii="Georgia" w:eastAsia="HK Serif" w:hAnsi="Georgia"/>
          <w:u w:color="00304C"/>
        </w:rPr>
        <w:t>Community</w:t>
      </w:r>
      <w:proofErr w:type="gramEnd"/>
      <w:r w:rsidRPr="00FE1F46">
        <w:rPr>
          <w:rFonts w:ascii="Georgia" w:eastAsia="HK Serif" w:hAnsi="Georgia"/>
          <w:u w:color="00304C"/>
        </w:rPr>
        <w:t xml:space="preserve">-led Development Incubator participants, and other </w:t>
      </w:r>
      <w:r>
        <w:rPr>
          <w:rFonts w:ascii="Georgia" w:eastAsia="HK Serif" w:hAnsi="Georgia"/>
          <w:u w:color="00304C"/>
        </w:rPr>
        <w:t xml:space="preserve">supply stream </w:t>
      </w:r>
      <w:r w:rsidRPr="00FE1F46">
        <w:rPr>
          <w:rFonts w:ascii="Georgia" w:eastAsia="HK Serif" w:hAnsi="Georgia"/>
          <w:u w:color="00304C"/>
        </w:rPr>
        <w:t>partners</w:t>
      </w:r>
    </w:p>
    <w:p w14:paraId="270F1B87" w14:textId="6D10E3E2" w:rsidR="00060451" w:rsidRPr="00FE1F46" w:rsidRDefault="00060451" w:rsidP="006511F4">
      <w:pPr>
        <w:pStyle w:val="ListParagraph"/>
        <w:numPr>
          <w:ilvl w:val="0"/>
          <w:numId w:val="11"/>
        </w:numPr>
        <w:spacing w:after="0"/>
        <w:rPr>
          <w:rFonts w:ascii="Georgia" w:eastAsia="HK Serif" w:hAnsi="Georgia"/>
        </w:rPr>
      </w:pPr>
      <w:r w:rsidRPr="00FE1F46">
        <w:rPr>
          <w:rFonts w:ascii="Georgia" w:eastAsia="HK Serif" w:hAnsi="Georgia"/>
          <w:u w:color="00304C"/>
        </w:rPr>
        <w:t xml:space="preserve">TCC mentorship throughout the program </w:t>
      </w:r>
      <w:r>
        <w:rPr>
          <w:rFonts w:ascii="Georgia" w:eastAsia="HK Serif" w:hAnsi="Georgia"/>
          <w:u w:color="00304C"/>
        </w:rPr>
        <w:t>via</w:t>
      </w:r>
      <w:r w:rsidRPr="00FE1F46">
        <w:rPr>
          <w:rFonts w:ascii="Georgia" w:eastAsia="HK Serif" w:hAnsi="Georgia"/>
          <w:u w:color="00304C"/>
        </w:rPr>
        <w:t xml:space="preserve"> meetings with TCC </w:t>
      </w:r>
      <w:r>
        <w:rPr>
          <w:rFonts w:ascii="Georgia" w:eastAsia="HK Serif" w:hAnsi="Georgia"/>
          <w:u w:color="00304C"/>
        </w:rPr>
        <w:t>trainers</w:t>
      </w:r>
      <w:r w:rsidRPr="00FE1F46">
        <w:rPr>
          <w:rFonts w:ascii="Georgia" w:eastAsia="HK Serif" w:hAnsi="Georgia"/>
          <w:u w:color="00304C"/>
        </w:rPr>
        <w:t>, project staff, and project partners</w:t>
      </w:r>
    </w:p>
    <w:p w14:paraId="099FC7DD" w14:textId="52D38B7D" w:rsidR="00060451" w:rsidRPr="00FB1FFC" w:rsidRDefault="00060451" w:rsidP="006511F4">
      <w:pPr>
        <w:pStyle w:val="ListParagraph"/>
        <w:numPr>
          <w:ilvl w:val="0"/>
          <w:numId w:val="11"/>
        </w:numPr>
        <w:spacing w:after="0"/>
        <w:rPr>
          <w:rFonts w:ascii="Georgia" w:eastAsia="HK Serif" w:hAnsi="Georgia"/>
        </w:rPr>
      </w:pPr>
      <w:r w:rsidRPr="00FE1F46">
        <w:rPr>
          <w:rFonts w:ascii="Georgia" w:eastAsia="HK Serif" w:hAnsi="Georgia"/>
          <w:u w:color="00304C"/>
        </w:rPr>
        <w:t xml:space="preserve">Recognition as a TCC Fellow </w:t>
      </w:r>
      <w:r>
        <w:rPr>
          <w:rFonts w:ascii="Georgia" w:eastAsia="HK Serif" w:hAnsi="Georgia"/>
          <w:u w:color="00304C"/>
        </w:rPr>
        <w:t>via social media and other platforms</w:t>
      </w:r>
    </w:p>
    <w:p w14:paraId="51C31724" w14:textId="508DEFD0" w:rsidR="00060451" w:rsidRPr="00FB1FFC" w:rsidRDefault="00060451" w:rsidP="006511F4">
      <w:pPr>
        <w:pStyle w:val="ListParagraph"/>
        <w:numPr>
          <w:ilvl w:val="0"/>
          <w:numId w:val="11"/>
        </w:numPr>
        <w:spacing w:after="0"/>
        <w:rPr>
          <w:rFonts w:ascii="Georgia" w:eastAsia="HK Serif" w:hAnsi="Georgia"/>
        </w:rPr>
      </w:pPr>
      <w:r w:rsidRPr="00FE1F46">
        <w:rPr>
          <w:rFonts w:ascii="Georgia" w:eastAsia="HK Serif" w:hAnsi="Georgia"/>
          <w:u w:color="00304C"/>
        </w:rPr>
        <w:t>Take</w:t>
      </w:r>
      <w:r>
        <w:rPr>
          <w:rFonts w:ascii="Georgia" w:eastAsia="HK Serif" w:hAnsi="Georgia"/>
          <w:u w:color="00304C"/>
        </w:rPr>
        <w:t xml:space="preserve"> coursework with TCC, including</w:t>
      </w:r>
      <w:r w:rsidRPr="00FE1F46">
        <w:rPr>
          <w:rFonts w:ascii="Georgia" w:eastAsia="HK Serif" w:hAnsi="Georgia"/>
          <w:u w:color="00304C"/>
        </w:rPr>
        <w:t xml:space="preserve"> the Foundation, Intermediate, and Professional level modules of the SCA Coffee Sustainability Program at no cost (course fees and SCA exam fees are covered by the Fellowship)</w:t>
      </w:r>
      <w:r w:rsidR="00CA7E5F">
        <w:rPr>
          <w:rFonts w:ascii="Georgia" w:eastAsia="HK Serif" w:hAnsi="Georgia"/>
          <w:u w:color="00304C"/>
        </w:rPr>
        <w:t>; should Fellows have taken any of these courses prior to entering the Fellowship, they can supplement with additional TCC-led coursework</w:t>
      </w:r>
    </w:p>
    <w:p w14:paraId="445BA036" w14:textId="77777777" w:rsidR="00060451" w:rsidRPr="005A477C" w:rsidRDefault="00060451" w:rsidP="00060451">
      <w:pPr>
        <w:spacing w:after="0"/>
        <w:rPr>
          <w:rFonts w:ascii="Georgia" w:eastAsia="HK Serif" w:hAnsi="Georgia"/>
          <w:color w:val="00304C"/>
        </w:rPr>
      </w:pPr>
    </w:p>
    <w:p w14:paraId="0A1E132F" w14:textId="77777777" w:rsidR="00060451" w:rsidRDefault="00060451" w:rsidP="00060451">
      <w:pPr>
        <w:spacing w:after="0"/>
        <w:rPr>
          <w:rFonts w:ascii="Georgia" w:eastAsia="HK Serif" w:hAnsi="Georgia"/>
          <w:b/>
          <w:bCs/>
          <w:i/>
          <w:iCs/>
          <w:color w:val="00304C"/>
          <w:u w:color="00304C"/>
        </w:rPr>
      </w:pPr>
      <w:r w:rsidRPr="00FE1F46">
        <w:rPr>
          <w:rFonts w:ascii="Georgia" w:eastAsia="HK Serif" w:hAnsi="Georgia"/>
          <w:b/>
          <w:bCs/>
          <w:i/>
          <w:iCs/>
          <w:color w:val="00304C"/>
          <w:u w:color="00304C"/>
        </w:rPr>
        <w:t>Program Requirements</w:t>
      </w:r>
      <w:r>
        <w:rPr>
          <w:rFonts w:ascii="Georgia" w:eastAsia="HK Serif" w:hAnsi="Georgia"/>
          <w:b/>
          <w:bCs/>
          <w:i/>
          <w:iCs/>
          <w:color w:val="00304C"/>
          <w:u w:color="00304C"/>
        </w:rPr>
        <w:t xml:space="preserve"> and </w:t>
      </w:r>
      <w:r w:rsidRPr="00FE1F46">
        <w:rPr>
          <w:rFonts w:ascii="Georgia" w:eastAsia="HK Serif" w:hAnsi="Georgia"/>
          <w:b/>
          <w:bCs/>
          <w:i/>
          <w:iCs/>
          <w:color w:val="00304C"/>
          <w:u w:color="00304C"/>
        </w:rPr>
        <w:t>Eligibility:</w:t>
      </w:r>
    </w:p>
    <w:p w14:paraId="3ED2A434" w14:textId="77777777" w:rsidR="00060451" w:rsidRPr="00FE1F46" w:rsidRDefault="00060451" w:rsidP="00060451">
      <w:pPr>
        <w:spacing w:after="0"/>
        <w:rPr>
          <w:rFonts w:ascii="Georgia" w:eastAsia="HK Serif" w:hAnsi="Georgia"/>
          <w:b/>
          <w:bCs/>
          <w:i/>
          <w:iCs/>
          <w:color w:val="00304C"/>
          <w:u w:color="00304C"/>
        </w:rPr>
      </w:pPr>
    </w:p>
    <w:p w14:paraId="31F22639" w14:textId="77777777" w:rsidR="00060451" w:rsidRPr="00FE1F46" w:rsidRDefault="00060451" w:rsidP="006511F4">
      <w:pPr>
        <w:pStyle w:val="ListParagraph"/>
        <w:numPr>
          <w:ilvl w:val="0"/>
          <w:numId w:val="12"/>
        </w:numPr>
        <w:spacing w:after="0"/>
        <w:rPr>
          <w:rFonts w:ascii="Georgia" w:eastAsia="HK Serif" w:hAnsi="Georgia"/>
        </w:rPr>
      </w:pPr>
      <w:r>
        <w:rPr>
          <w:rFonts w:ascii="Georgia" w:eastAsia="HK Serif" w:hAnsi="Georgia"/>
          <w:u w:color="00304C"/>
        </w:rPr>
        <w:t>Ability to w</w:t>
      </w:r>
      <w:r w:rsidRPr="00FE1F46">
        <w:rPr>
          <w:rFonts w:ascii="Georgia" w:eastAsia="HK Serif" w:hAnsi="Georgia"/>
          <w:u w:color="00304C"/>
        </w:rPr>
        <w:t>ork up to 8-10 hours a week in support of TCC programs in collaboration with our partners</w:t>
      </w:r>
    </w:p>
    <w:p w14:paraId="31B12F8D" w14:textId="77777777" w:rsidR="00060451" w:rsidRPr="00FE1F46" w:rsidRDefault="00060451" w:rsidP="006511F4">
      <w:pPr>
        <w:pStyle w:val="ListParagraph"/>
        <w:numPr>
          <w:ilvl w:val="0"/>
          <w:numId w:val="12"/>
        </w:numPr>
        <w:spacing w:after="0"/>
        <w:rPr>
          <w:rFonts w:ascii="Georgia" w:eastAsia="HK Serif" w:hAnsi="Georgia"/>
          <w:b/>
          <w:bCs/>
          <w:i/>
          <w:iCs/>
          <w:color w:val="00304C"/>
          <w:u w:color="00304C"/>
        </w:rPr>
      </w:pPr>
      <w:r>
        <w:rPr>
          <w:rFonts w:ascii="Georgia" w:eastAsia="HK Serif" w:hAnsi="Georgia"/>
          <w:u w:color="00304C"/>
        </w:rPr>
        <w:t>Interest in completing coursework with TCC</w:t>
      </w:r>
    </w:p>
    <w:p w14:paraId="7579FBB4" w14:textId="77777777" w:rsidR="00060451" w:rsidRPr="00FE1F46" w:rsidRDefault="00060451" w:rsidP="006511F4">
      <w:pPr>
        <w:pStyle w:val="ListParagraph"/>
        <w:numPr>
          <w:ilvl w:val="0"/>
          <w:numId w:val="13"/>
        </w:numPr>
        <w:spacing w:after="0"/>
        <w:rPr>
          <w:rFonts w:ascii="Georgia" w:eastAsia="HK Serif" w:hAnsi="Georgia"/>
        </w:rPr>
      </w:pPr>
      <w:r>
        <w:rPr>
          <w:rFonts w:ascii="Georgia" w:eastAsia="HK Serif" w:hAnsi="Georgia"/>
          <w:u w:color="00304C"/>
        </w:rPr>
        <w:t xml:space="preserve">At least </w:t>
      </w:r>
      <w:r w:rsidRPr="00FE1F46">
        <w:rPr>
          <w:rFonts w:ascii="Georgia" w:eastAsia="HK Serif" w:hAnsi="Georgia"/>
          <w:u w:color="00304C"/>
        </w:rPr>
        <w:t>21 years of age</w:t>
      </w:r>
    </w:p>
    <w:p w14:paraId="63BA0D2B" w14:textId="259AE24C" w:rsidR="00060451" w:rsidRPr="00FE1F46" w:rsidRDefault="00060451" w:rsidP="006511F4">
      <w:pPr>
        <w:pStyle w:val="ListParagraph"/>
        <w:numPr>
          <w:ilvl w:val="0"/>
          <w:numId w:val="13"/>
        </w:numPr>
        <w:spacing w:after="0"/>
        <w:rPr>
          <w:rFonts w:ascii="Georgia" w:eastAsia="HK Serif" w:hAnsi="Georgia"/>
        </w:rPr>
      </w:pPr>
      <w:r>
        <w:rPr>
          <w:rFonts w:ascii="Georgia" w:eastAsia="HK Serif" w:hAnsi="Georgia"/>
          <w:u w:color="00304C"/>
        </w:rPr>
        <w:t xml:space="preserve">Ability to offer a </w:t>
      </w:r>
      <w:r w:rsidRPr="00FE1F46">
        <w:rPr>
          <w:rFonts w:ascii="Georgia" w:eastAsia="HK Serif" w:hAnsi="Georgia"/>
          <w:u w:color="00304C"/>
        </w:rPr>
        <w:t xml:space="preserve">10-month commitment from </w:t>
      </w:r>
      <w:r w:rsidRPr="00FE1F46">
        <w:rPr>
          <w:rFonts w:ascii="Georgia" w:eastAsia="HK Serif" w:hAnsi="Georgia"/>
        </w:rPr>
        <w:t>February 202</w:t>
      </w:r>
      <w:r w:rsidR="005D517D">
        <w:rPr>
          <w:rFonts w:ascii="Georgia" w:eastAsia="HK Serif" w:hAnsi="Georgia"/>
        </w:rPr>
        <w:t>4</w:t>
      </w:r>
      <w:r w:rsidRPr="00FE1F46">
        <w:rPr>
          <w:rFonts w:ascii="Georgia" w:eastAsia="HK Serif" w:hAnsi="Georgia"/>
        </w:rPr>
        <w:t xml:space="preserve"> through November 202</w:t>
      </w:r>
      <w:r w:rsidR="005D517D">
        <w:rPr>
          <w:rFonts w:ascii="Georgia" w:eastAsia="HK Serif" w:hAnsi="Georgia"/>
        </w:rPr>
        <w:t>4</w:t>
      </w:r>
      <w:r w:rsidRPr="00FE1F46">
        <w:rPr>
          <w:rFonts w:ascii="Georgia" w:eastAsia="HK Serif" w:hAnsi="Georgia"/>
          <w:u w:color="00304C"/>
        </w:rPr>
        <w:t xml:space="preserve"> </w:t>
      </w:r>
    </w:p>
    <w:p w14:paraId="7398104C" w14:textId="77777777" w:rsidR="00060451" w:rsidRPr="00FE1F46" w:rsidRDefault="00060451" w:rsidP="006511F4">
      <w:pPr>
        <w:pStyle w:val="ListParagraph"/>
        <w:numPr>
          <w:ilvl w:val="0"/>
          <w:numId w:val="13"/>
        </w:numPr>
        <w:spacing w:after="0"/>
        <w:rPr>
          <w:rFonts w:ascii="Georgia" w:eastAsia="HK Serif" w:hAnsi="Georgia"/>
        </w:rPr>
      </w:pPr>
      <w:r w:rsidRPr="00FE1F46">
        <w:rPr>
          <w:rFonts w:ascii="Georgia" w:eastAsia="HK Serif" w:hAnsi="Georgia"/>
          <w:u w:color="00304C"/>
        </w:rPr>
        <w:t>Interest in international development and coffee</w:t>
      </w:r>
    </w:p>
    <w:p w14:paraId="2BB6201B" w14:textId="77777777" w:rsidR="00060451" w:rsidRPr="00FE1F46" w:rsidRDefault="00060451" w:rsidP="006511F4">
      <w:pPr>
        <w:pStyle w:val="ListParagraph"/>
        <w:numPr>
          <w:ilvl w:val="0"/>
          <w:numId w:val="13"/>
        </w:numPr>
        <w:spacing w:after="0"/>
        <w:rPr>
          <w:rFonts w:ascii="Georgia" w:eastAsia="HK Serif" w:hAnsi="Georgia"/>
        </w:rPr>
      </w:pPr>
      <w:r w:rsidRPr="00FE1F46">
        <w:rPr>
          <w:rFonts w:ascii="Georgia" w:eastAsia="HK Serif" w:hAnsi="Georgia"/>
          <w:u w:color="00304C"/>
        </w:rPr>
        <w:t>BA or equivalent preferred</w:t>
      </w:r>
    </w:p>
    <w:p w14:paraId="04FA8640" w14:textId="77777777" w:rsidR="00060451" w:rsidRPr="005A477C" w:rsidRDefault="00060451" w:rsidP="00060451">
      <w:pPr>
        <w:spacing w:after="0"/>
        <w:rPr>
          <w:rFonts w:ascii="Georgia" w:eastAsia="HK Serif" w:hAnsi="Georgia"/>
          <w:color w:val="00304C"/>
        </w:rPr>
      </w:pPr>
    </w:p>
    <w:p w14:paraId="19FD01F2" w14:textId="77777777" w:rsidR="00060451" w:rsidRDefault="00060451" w:rsidP="00060451">
      <w:pPr>
        <w:spacing w:after="0"/>
        <w:rPr>
          <w:rFonts w:ascii="Georgia" w:eastAsia="HK Serif" w:hAnsi="Georgia"/>
          <w:color w:val="00304C"/>
          <w:u w:color="00304C"/>
        </w:rPr>
      </w:pPr>
      <w:r w:rsidRPr="00FB1FFC">
        <w:rPr>
          <w:rFonts w:ascii="Georgia" w:eastAsia="HK Serif" w:hAnsi="Georgia"/>
          <w:b/>
          <w:bCs/>
          <w:i/>
          <w:iCs/>
          <w:color w:val="00304C"/>
          <w:u w:color="00304C"/>
        </w:rPr>
        <w:t>Application Proces</w:t>
      </w:r>
      <w:r>
        <w:rPr>
          <w:rFonts w:ascii="Georgia" w:eastAsia="HK Serif" w:hAnsi="Georgia"/>
          <w:b/>
          <w:bCs/>
          <w:i/>
          <w:iCs/>
          <w:color w:val="00304C"/>
          <w:u w:color="00304C"/>
        </w:rPr>
        <w:t>s:</w:t>
      </w:r>
    </w:p>
    <w:p w14:paraId="1A405956" w14:textId="77777777" w:rsidR="00060451" w:rsidRDefault="00060451" w:rsidP="00060451">
      <w:pPr>
        <w:spacing w:after="0"/>
        <w:rPr>
          <w:rFonts w:ascii="Georgia" w:eastAsia="HK Serif" w:hAnsi="Georgia"/>
          <w:color w:val="00304C"/>
          <w:u w:color="00304C"/>
        </w:rPr>
      </w:pPr>
    </w:p>
    <w:p w14:paraId="31B00977" w14:textId="64A17849" w:rsidR="00060451" w:rsidRPr="00FB1FFC" w:rsidRDefault="00060451" w:rsidP="006511F4">
      <w:pPr>
        <w:pStyle w:val="ListParagraph"/>
        <w:numPr>
          <w:ilvl w:val="0"/>
          <w:numId w:val="14"/>
        </w:numPr>
        <w:spacing w:after="0"/>
        <w:rPr>
          <w:rFonts w:ascii="Georgia" w:eastAsia="HK Serif" w:hAnsi="Georgia"/>
          <w:u w:color="00304C"/>
        </w:rPr>
      </w:pPr>
      <w:r w:rsidRPr="00FB1FFC">
        <w:rPr>
          <w:rFonts w:ascii="Georgia" w:eastAsia="HK Serif" w:hAnsi="Georgia"/>
          <w:u w:color="00304C"/>
        </w:rPr>
        <w:t>Send application</w:t>
      </w:r>
      <w:r w:rsidR="00CA7E5F">
        <w:rPr>
          <w:rFonts w:ascii="Georgia" w:eastAsia="HK Serif" w:hAnsi="Georgia"/>
          <w:u w:color="00304C"/>
        </w:rPr>
        <w:t xml:space="preserve"> by </w:t>
      </w:r>
      <w:r w:rsidR="00FF20EF">
        <w:rPr>
          <w:rFonts w:ascii="Georgia" w:eastAsia="HK Serif" w:hAnsi="Georgia"/>
          <w:u w:color="00304C"/>
        </w:rPr>
        <w:t>November</w:t>
      </w:r>
      <w:r w:rsidR="00CA7E5F">
        <w:rPr>
          <w:rFonts w:ascii="Georgia" w:eastAsia="HK Serif" w:hAnsi="Georgia"/>
          <w:u w:color="00304C"/>
        </w:rPr>
        <w:t xml:space="preserve"> 1</w:t>
      </w:r>
      <w:r w:rsidR="00FF20EF">
        <w:rPr>
          <w:rFonts w:ascii="Georgia" w:eastAsia="HK Serif" w:hAnsi="Georgia"/>
          <w:u w:color="00304C"/>
        </w:rPr>
        <w:t>8</w:t>
      </w:r>
      <w:r w:rsidR="00CA7E5F">
        <w:rPr>
          <w:rFonts w:ascii="Georgia" w:eastAsia="HK Serif" w:hAnsi="Georgia"/>
          <w:u w:color="00304C"/>
        </w:rPr>
        <w:t xml:space="preserve">, </w:t>
      </w:r>
      <w:r w:rsidR="008609AA">
        <w:rPr>
          <w:rFonts w:ascii="Georgia" w:eastAsia="HK Serif" w:hAnsi="Georgia"/>
          <w:u w:color="00304C"/>
        </w:rPr>
        <w:t>202</w:t>
      </w:r>
      <w:r w:rsidR="007C7C7B">
        <w:rPr>
          <w:rFonts w:ascii="Georgia" w:eastAsia="HK Serif" w:hAnsi="Georgia"/>
          <w:u w:color="00304C"/>
        </w:rPr>
        <w:t>3</w:t>
      </w:r>
      <w:r w:rsidRPr="00FB1FFC">
        <w:rPr>
          <w:rFonts w:ascii="Georgia" w:eastAsia="HK Serif" w:hAnsi="Georgia"/>
          <w:u w:color="00304C"/>
        </w:rPr>
        <w:t xml:space="preserve"> (complete all questions below and submit requested documents)</w:t>
      </w:r>
    </w:p>
    <w:p w14:paraId="4967F02C" w14:textId="4507D38B" w:rsidR="00060451" w:rsidRPr="00FB1FFC" w:rsidRDefault="00060451" w:rsidP="006511F4">
      <w:pPr>
        <w:pStyle w:val="ListParagraph"/>
        <w:numPr>
          <w:ilvl w:val="0"/>
          <w:numId w:val="14"/>
        </w:numPr>
        <w:spacing w:after="0"/>
        <w:rPr>
          <w:rFonts w:ascii="Georgia" w:eastAsia="HK Serif" w:hAnsi="Georgia"/>
          <w:u w:color="00304C"/>
        </w:rPr>
      </w:pPr>
      <w:r w:rsidRPr="00FB1FFC">
        <w:rPr>
          <w:rFonts w:ascii="Georgia" w:eastAsia="HK Serif" w:hAnsi="Georgia"/>
          <w:u w:color="00304C"/>
        </w:rPr>
        <w:t>Up to two rounds of</w:t>
      </w:r>
      <w:r>
        <w:rPr>
          <w:rFonts w:ascii="Georgia" w:eastAsia="HK Serif" w:hAnsi="Georgia"/>
          <w:u w:color="00304C"/>
        </w:rPr>
        <w:t xml:space="preserve"> remote video</w:t>
      </w:r>
      <w:r w:rsidRPr="00FB1FFC">
        <w:rPr>
          <w:rFonts w:ascii="Georgia" w:eastAsia="HK Serif" w:hAnsi="Georgia"/>
          <w:u w:color="00304C"/>
        </w:rPr>
        <w:t xml:space="preserve"> interviews with TCC</w:t>
      </w:r>
      <w:r>
        <w:rPr>
          <w:rFonts w:ascii="Georgia" w:eastAsia="HK Serif" w:hAnsi="Georgia"/>
          <w:u w:color="00304C"/>
        </w:rPr>
        <w:t xml:space="preserve"> staff</w:t>
      </w:r>
      <w:r w:rsidR="00CA7E5F">
        <w:rPr>
          <w:rFonts w:ascii="Georgia" w:eastAsia="HK Serif" w:hAnsi="Georgia"/>
          <w:u w:color="00304C"/>
        </w:rPr>
        <w:t xml:space="preserve"> in</w:t>
      </w:r>
      <w:r w:rsidR="00FF20EF">
        <w:rPr>
          <w:rFonts w:ascii="Georgia" w:eastAsia="HK Serif" w:hAnsi="Georgia"/>
          <w:u w:color="00304C"/>
        </w:rPr>
        <w:t xml:space="preserve"> December 202</w:t>
      </w:r>
      <w:r w:rsidR="007C7C7B">
        <w:rPr>
          <w:rFonts w:ascii="Georgia" w:eastAsia="HK Serif" w:hAnsi="Georgia"/>
          <w:u w:color="00304C"/>
        </w:rPr>
        <w:t>3</w:t>
      </w:r>
      <w:r w:rsidR="00FF20EF">
        <w:rPr>
          <w:rFonts w:ascii="Georgia" w:eastAsia="HK Serif" w:hAnsi="Georgia"/>
          <w:u w:color="00304C"/>
        </w:rPr>
        <w:t xml:space="preserve"> and</w:t>
      </w:r>
      <w:r w:rsidR="00CA7E5F">
        <w:rPr>
          <w:rFonts w:ascii="Georgia" w:eastAsia="HK Serif" w:hAnsi="Georgia"/>
          <w:u w:color="00304C"/>
        </w:rPr>
        <w:t xml:space="preserve"> January </w:t>
      </w:r>
      <w:r w:rsidR="008609AA">
        <w:rPr>
          <w:rFonts w:ascii="Georgia" w:eastAsia="HK Serif" w:hAnsi="Georgia"/>
          <w:u w:color="00304C"/>
        </w:rPr>
        <w:t>202</w:t>
      </w:r>
      <w:r w:rsidR="007C7C7B">
        <w:rPr>
          <w:rFonts w:ascii="Georgia" w:eastAsia="HK Serif" w:hAnsi="Georgia"/>
          <w:u w:color="00304C"/>
        </w:rPr>
        <w:t>4</w:t>
      </w:r>
    </w:p>
    <w:p w14:paraId="44C4F6B1" w14:textId="5C4F3ED6" w:rsidR="00060451" w:rsidRPr="00CA7E5F" w:rsidRDefault="00060451" w:rsidP="006511F4">
      <w:pPr>
        <w:pStyle w:val="ListParagraph"/>
        <w:numPr>
          <w:ilvl w:val="0"/>
          <w:numId w:val="14"/>
        </w:numPr>
        <w:spacing w:after="0"/>
        <w:rPr>
          <w:rFonts w:ascii="Georgia" w:eastAsia="HK Serif" w:hAnsi="Georgia"/>
          <w:color w:val="00304C"/>
        </w:rPr>
      </w:pPr>
      <w:r w:rsidRPr="00CA7E5F">
        <w:rPr>
          <w:rFonts w:ascii="Georgia" w:eastAsia="HK Serif" w:hAnsi="Georgia"/>
          <w:u w:color="00304C"/>
        </w:rPr>
        <w:t xml:space="preserve">Final selection </w:t>
      </w:r>
      <w:r w:rsidR="00CA7E5F" w:rsidRPr="00CA7E5F">
        <w:rPr>
          <w:rFonts w:ascii="Georgia" w:eastAsia="HK Serif" w:hAnsi="Georgia"/>
          <w:u w:color="00304C"/>
        </w:rPr>
        <w:t xml:space="preserve">by January 20, </w:t>
      </w:r>
      <w:r w:rsidR="008609AA">
        <w:rPr>
          <w:rFonts w:ascii="Georgia" w:eastAsia="HK Serif" w:hAnsi="Georgia"/>
          <w:u w:color="00304C"/>
        </w:rPr>
        <w:t>202</w:t>
      </w:r>
      <w:r w:rsidR="007C7C7B">
        <w:rPr>
          <w:rFonts w:ascii="Georgia" w:eastAsia="HK Serif" w:hAnsi="Georgia"/>
          <w:u w:color="00304C"/>
        </w:rPr>
        <w:t>4</w:t>
      </w:r>
    </w:p>
    <w:p w14:paraId="43FA1035" w14:textId="77777777" w:rsidR="00060451" w:rsidRDefault="00060451" w:rsidP="00060451">
      <w:pPr>
        <w:spacing w:after="0"/>
        <w:rPr>
          <w:rFonts w:ascii="Georgia" w:eastAsia="HK Serif" w:hAnsi="Georgia"/>
          <w:b/>
          <w:bCs/>
          <w:i/>
          <w:iCs/>
          <w:color w:val="002F4C"/>
          <w:u w:color="F05B4E"/>
        </w:rPr>
      </w:pPr>
    </w:p>
    <w:p w14:paraId="6B4C8A88" w14:textId="77777777" w:rsidR="00060451" w:rsidRDefault="00060451" w:rsidP="00060451">
      <w:pPr>
        <w:spacing w:after="0"/>
        <w:rPr>
          <w:rFonts w:ascii="Georgia" w:eastAsia="HK Serif" w:hAnsi="Georgia"/>
          <w:b/>
          <w:bCs/>
          <w:i/>
          <w:iCs/>
          <w:color w:val="002F4C"/>
          <w:u w:color="F05B4E"/>
        </w:rPr>
      </w:pPr>
    </w:p>
    <w:p w14:paraId="726B75F8" w14:textId="77777777" w:rsidR="00060451" w:rsidRDefault="00060451" w:rsidP="00060451">
      <w:pPr>
        <w:spacing w:after="0"/>
        <w:rPr>
          <w:rFonts w:ascii="Georgia" w:eastAsia="HK Serif" w:hAnsi="Georgia"/>
          <w:b/>
          <w:bCs/>
          <w:i/>
          <w:iCs/>
          <w:color w:val="002F4C"/>
          <w:u w:color="F05B4E"/>
        </w:rPr>
      </w:pPr>
    </w:p>
    <w:p w14:paraId="1F99A0F5" w14:textId="77777777" w:rsidR="00060451" w:rsidRDefault="00060451" w:rsidP="00060451">
      <w:pPr>
        <w:spacing w:after="0"/>
        <w:rPr>
          <w:rFonts w:ascii="Georgia" w:eastAsia="HK Serif" w:hAnsi="Georgia"/>
          <w:b/>
          <w:bCs/>
          <w:i/>
          <w:iCs/>
          <w:color w:val="002F4C"/>
          <w:u w:color="F05B4E"/>
        </w:rPr>
      </w:pPr>
    </w:p>
    <w:p w14:paraId="63C0A634" w14:textId="77777777" w:rsidR="00060451" w:rsidRPr="00FB1FFC" w:rsidRDefault="00060451" w:rsidP="00060451">
      <w:pPr>
        <w:spacing w:after="0"/>
        <w:rPr>
          <w:rFonts w:ascii="Georgia" w:eastAsia="HK Serif" w:hAnsi="Georgia"/>
          <w:b/>
          <w:bCs/>
          <w:i/>
          <w:iCs/>
          <w:color w:val="002F4C"/>
          <w:u w:color="F05B4E"/>
        </w:rPr>
      </w:pPr>
      <w:r w:rsidRPr="00FB1FFC">
        <w:rPr>
          <w:rFonts w:ascii="Georgia" w:eastAsia="HK Serif" w:hAnsi="Georgia"/>
          <w:b/>
          <w:bCs/>
          <w:i/>
          <w:iCs/>
          <w:color w:val="002F4C"/>
          <w:u w:color="F05B4E"/>
        </w:rPr>
        <w:t>Application Questions</w:t>
      </w:r>
    </w:p>
    <w:p w14:paraId="70B4F281" w14:textId="77777777" w:rsidR="00060451" w:rsidRPr="00FB1FFC" w:rsidRDefault="00060451" w:rsidP="00060451">
      <w:pPr>
        <w:spacing w:after="0"/>
        <w:rPr>
          <w:rFonts w:ascii="Georgia" w:eastAsia="HK Serif" w:hAnsi="Georgia"/>
          <w:b/>
          <w:bCs/>
          <w:i/>
          <w:iCs/>
          <w:color w:val="002F4C"/>
          <w:u w:color="F05B4E"/>
        </w:rPr>
      </w:pPr>
    </w:p>
    <w:p w14:paraId="68C821FE" w14:textId="77777777" w:rsidR="00060451" w:rsidRDefault="00060451" w:rsidP="00060451">
      <w:pPr>
        <w:spacing w:after="0"/>
        <w:rPr>
          <w:rFonts w:ascii="Georgia" w:eastAsia="HK Serif" w:hAnsi="Georgia"/>
          <w:u w:color="00304C"/>
        </w:rPr>
      </w:pPr>
      <w:r w:rsidRPr="00FB1FFC">
        <w:rPr>
          <w:rFonts w:ascii="Georgia" w:eastAsia="HK Serif" w:hAnsi="Georgia"/>
          <w:u w:color="00304C"/>
        </w:rPr>
        <w:t>Please answer all questions below, in this same document. Answers should be no more than 300 words in length.</w:t>
      </w:r>
    </w:p>
    <w:p w14:paraId="60CCF319" w14:textId="77777777" w:rsidR="00060451" w:rsidRPr="00FB1FFC" w:rsidRDefault="00060451" w:rsidP="00060451">
      <w:pPr>
        <w:spacing w:after="0"/>
        <w:rPr>
          <w:rFonts w:ascii="Georgia" w:hAnsi="Georgia"/>
        </w:rPr>
      </w:pPr>
    </w:p>
    <w:p w14:paraId="31970084" w14:textId="77777777" w:rsidR="00060451" w:rsidRPr="00FB1FFC" w:rsidRDefault="00060451" w:rsidP="00060451">
      <w:pPr>
        <w:spacing w:after="0"/>
        <w:rPr>
          <w:rFonts w:ascii="Georgia" w:eastAsia="Cambria" w:hAnsi="Georgia"/>
          <w:u w:color="00304C"/>
        </w:rPr>
      </w:pPr>
    </w:p>
    <w:p w14:paraId="08FB9A27" w14:textId="77777777" w:rsidR="00060451" w:rsidRPr="00FB1FFC" w:rsidRDefault="00060451" w:rsidP="006511F4">
      <w:pPr>
        <w:pStyle w:val="ListParagraph"/>
        <w:numPr>
          <w:ilvl w:val="0"/>
          <w:numId w:val="15"/>
        </w:numPr>
        <w:spacing w:after="0"/>
        <w:rPr>
          <w:rFonts w:ascii="Georgia" w:eastAsia="Cambria" w:hAnsi="Georgia"/>
        </w:rPr>
      </w:pPr>
      <w:r w:rsidRPr="00FB1FFC">
        <w:rPr>
          <w:rFonts w:ascii="Georgia" w:eastAsia="Cambria" w:hAnsi="Georgia"/>
          <w:u w:color="00304C"/>
        </w:rPr>
        <w:t xml:space="preserve">How did you hear about the TCC Program Fellowship? Be specific. What inspired you to apply </w:t>
      </w:r>
      <w:r>
        <w:rPr>
          <w:rFonts w:ascii="Georgia" w:eastAsia="Cambria" w:hAnsi="Georgia"/>
          <w:u w:color="00304C"/>
        </w:rPr>
        <w:t>for</w:t>
      </w:r>
      <w:r w:rsidRPr="00FB1FFC">
        <w:rPr>
          <w:rFonts w:ascii="Georgia" w:eastAsia="Cambria" w:hAnsi="Georgia"/>
          <w:u w:color="00304C"/>
        </w:rPr>
        <w:t xml:space="preserve"> this Fellowship?</w:t>
      </w:r>
    </w:p>
    <w:p w14:paraId="3755879C" w14:textId="77777777" w:rsidR="00060451" w:rsidRDefault="00060451" w:rsidP="00060451">
      <w:pPr>
        <w:spacing w:after="0"/>
        <w:rPr>
          <w:rFonts w:ascii="Georgia" w:eastAsia="Cambria" w:hAnsi="Georgia"/>
        </w:rPr>
      </w:pPr>
    </w:p>
    <w:p w14:paraId="67404369" w14:textId="77777777" w:rsidR="00060451" w:rsidRPr="00FB1FFC" w:rsidRDefault="00060451" w:rsidP="00060451">
      <w:pPr>
        <w:spacing w:after="0"/>
        <w:rPr>
          <w:rFonts w:ascii="Georgia" w:eastAsia="Cambria" w:hAnsi="Georgia"/>
        </w:rPr>
      </w:pPr>
    </w:p>
    <w:p w14:paraId="276707E2" w14:textId="77777777" w:rsidR="00060451" w:rsidRPr="00FB1FFC" w:rsidRDefault="00060451" w:rsidP="006511F4">
      <w:pPr>
        <w:pStyle w:val="ListParagraph"/>
        <w:numPr>
          <w:ilvl w:val="0"/>
          <w:numId w:val="15"/>
        </w:numPr>
        <w:spacing w:after="0"/>
        <w:rPr>
          <w:rFonts w:ascii="Georgia" w:eastAsia="Cambria" w:hAnsi="Georgia"/>
        </w:rPr>
      </w:pPr>
      <w:r w:rsidRPr="00FB1FFC">
        <w:rPr>
          <w:rFonts w:ascii="Georgia" w:eastAsia="Cambria" w:hAnsi="Georgia"/>
          <w:u w:color="00304C"/>
        </w:rPr>
        <w:t xml:space="preserve">What do you think are the merits and shortcomings of the current conversation and practices surrounding sustainability in the coffee industry today? </w:t>
      </w:r>
    </w:p>
    <w:p w14:paraId="36A642CB" w14:textId="77777777" w:rsidR="00060451" w:rsidRDefault="00060451" w:rsidP="00060451">
      <w:pPr>
        <w:spacing w:after="0"/>
        <w:rPr>
          <w:rFonts w:ascii="Georgia" w:eastAsia="Cambria" w:hAnsi="Georgia"/>
        </w:rPr>
      </w:pPr>
    </w:p>
    <w:p w14:paraId="235D297C" w14:textId="77777777" w:rsidR="00060451" w:rsidRPr="00FB1FFC" w:rsidRDefault="00060451" w:rsidP="00060451">
      <w:pPr>
        <w:spacing w:after="0"/>
        <w:rPr>
          <w:rFonts w:ascii="Georgia" w:eastAsia="Cambria" w:hAnsi="Georgia"/>
        </w:rPr>
      </w:pPr>
    </w:p>
    <w:p w14:paraId="480D3551" w14:textId="77777777" w:rsidR="00060451" w:rsidRPr="009A3DA9" w:rsidRDefault="00060451" w:rsidP="006511F4">
      <w:pPr>
        <w:pStyle w:val="ListParagraph"/>
        <w:numPr>
          <w:ilvl w:val="0"/>
          <w:numId w:val="15"/>
        </w:numPr>
        <w:spacing w:after="0"/>
        <w:rPr>
          <w:rFonts w:ascii="Georgia" w:eastAsia="Cambria" w:hAnsi="Georgia"/>
        </w:rPr>
      </w:pPr>
      <w:r w:rsidRPr="00FB1FFC">
        <w:rPr>
          <w:rFonts w:ascii="Georgia" w:eastAsia="Cambria" w:hAnsi="Georgia"/>
          <w:u w:color="00304C"/>
        </w:rPr>
        <w:t>How do you envision this Fellowship supporting your future career in or outside of coffee, if at all?</w:t>
      </w:r>
    </w:p>
    <w:p w14:paraId="3DC331E7" w14:textId="77777777" w:rsidR="00060451" w:rsidRDefault="00060451" w:rsidP="00060451">
      <w:pPr>
        <w:spacing w:after="0"/>
        <w:rPr>
          <w:rFonts w:ascii="Georgia" w:eastAsia="Cambria" w:hAnsi="Georgia"/>
        </w:rPr>
      </w:pPr>
    </w:p>
    <w:p w14:paraId="045E3DB8" w14:textId="77777777" w:rsidR="00060451" w:rsidRPr="009A3DA9" w:rsidRDefault="00060451" w:rsidP="00060451">
      <w:pPr>
        <w:spacing w:after="0"/>
        <w:rPr>
          <w:rFonts w:ascii="Georgia" w:eastAsia="Cambria" w:hAnsi="Georgia"/>
        </w:rPr>
      </w:pPr>
    </w:p>
    <w:p w14:paraId="2E72644E" w14:textId="54518D50" w:rsidR="00060451" w:rsidRPr="009A3DA9" w:rsidRDefault="00060451" w:rsidP="006511F4">
      <w:pPr>
        <w:pStyle w:val="ListParagraph"/>
        <w:numPr>
          <w:ilvl w:val="0"/>
          <w:numId w:val="15"/>
        </w:numPr>
        <w:spacing w:after="0"/>
        <w:rPr>
          <w:rFonts w:ascii="Georgia" w:eastAsia="Cambria" w:hAnsi="Georgia"/>
        </w:rPr>
      </w:pPr>
      <w:r w:rsidRPr="00FB1FFC">
        <w:rPr>
          <w:rFonts w:ascii="Georgia" w:eastAsia="Cambria" w:hAnsi="Georgia"/>
          <w:u w:color="00304C"/>
        </w:rPr>
        <w:t xml:space="preserve">What parts of the coffee </w:t>
      </w:r>
      <w:r w:rsidR="00CA7E5F">
        <w:rPr>
          <w:rFonts w:ascii="Georgia" w:eastAsia="Cambria" w:hAnsi="Georgia"/>
          <w:u w:color="00304C"/>
        </w:rPr>
        <w:t xml:space="preserve">sector </w:t>
      </w:r>
      <w:r w:rsidRPr="00FB1FFC">
        <w:rPr>
          <w:rFonts w:ascii="Georgia" w:eastAsia="Cambria" w:hAnsi="Georgia"/>
          <w:u w:color="00304C"/>
        </w:rPr>
        <w:t xml:space="preserve">have you worked in, if at all? Name one sustainability challenge you see in each of the parts of the </w:t>
      </w:r>
      <w:r w:rsidR="00CA7E5F">
        <w:rPr>
          <w:rFonts w:ascii="Georgia" w:eastAsia="Cambria" w:hAnsi="Georgia"/>
          <w:u w:color="00304C"/>
        </w:rPr>
        <w:t>sector that</w:t>
      </w:r>
      <w:r w:rsidRPr="00FB1FFC">
        <w:rPr>
          <w:rFonts w:ascii="Georgia" w:eastAsia="Cambria" w:hAnsi="Georgia"/>
          <w:u w:color="00304C"/>
        </w:rPr>
        <w:t xml:space="preserve"> you have worked in.</w:t>
      </w:r>
    </w:p>
    <w:p w14:paraId="757EE178" w14:textId="77777777" w:rsidR="00060451" w:rsidRDefault="00060451" w:rsidP="00060451">
      <w:pPr>
        <w:spacing w:after="0"/>
        <w:rPr>
          <w:rFonts w:ascii="Georgia" w:eastAsia="Cambria" w:hAnsi="Georgia"/>
        </w:rPr>
      </w:pPr>
    </w:p>
    <w:p w14:paraId="1F9CB055" w14:textId="77777777" w:rsidR="00060451" w:rsidRPr="009A3DA9" w:rsidRDefault="00060451" w:rsidP="00060451">
      <w:pPr>
        <w:spacing w:after="0"/>
        <w:rPr>
          <w:rFonts w:ascii="Georgia" w:eastAsia="Cambria" w:hAnsi="Georgia"/>
        </w:rPr>
      </w:pPr>
    </w:p>
    <w:p w14:paraId="59256A8B" w14:textId="77777777" w:rsidR="00060451" w:rsidRPr="009A3DA9" w:rsidRDefault="00060451" w:rsidP="006511F4">
      <w:pPr>
        <w:pStyle w:val="ListParagraph"/>
        <w:numPr>
          <w:ilvl w:val="0"/>
          <w:numId w:val="15"/>
        </w:numPr>
        <w:spacing w:after="0"/>
        <w:rPr>
          <w:rFonts w:ascii="Georgia" w:eastAsia="Cambria" w:hAnsi="Georgia"/>
        </w:rPr>
      </w:pPr>
      <w:r w:rsidRPr="00FB1FFC">
        <w:rPr>
          <w:rFonts w:ascii="Georgia" w:eastAsia="Cambria" w:hAnsi="Georgia"/>
          <w:u w:color="00304C"/>
        </w:rPr>
        <w:t xml:space="preserve">Do you have any international </w:t>
      </w:r>
      <w:r>
        <w:rPr>
          <w:rFonts w:ascii="Georgia" w:eastAsia="Cambria" w:hAnsi="Georgia"/>
          <w:u w:color="00304C"/>
        </w:rPr>
        <w:t xml:space="preserve">or remote working </w:t>
      </w:r>
      <w:r w:rsidRPr="00FB1FFC">
        <w:rPr>
          <w:rFonts w:ascii="Georgia" w:eastAsia="Cambria" w:hAnsi="Georgia"/>
          <w:u w:color="00304C"/>
        </w:rPr>
        <w:t>experiences? If so, what were they, and what were some of the most challenging aspects of the experiences? How did you overcome them?</w:t>
      </w:r>
    </w:p>
    <w:p w14:paraId="0B754325" w14:textId="77777777" w:rsidR="00060451" w:rsidRDefault="00060451" w:rsidP="00060451">
      <w:pPr>
        <w:spacing w:after="0"/>
        <w:rPr>
          <w:rFonts w:ascii="Georgia" w:eastAsia="Cambria" w:hAnsi="Georgia"/>
        </w:rPr>
      </w:pPr>
    </w:p>
    <w:p w14:paraId="2C9DA474" w14:textId="77777777" w:rsidR="00060451" w:rsidRPr="009A3DA9" w:rsidRDefault="00060451" w:rsidP="00060451">
      <w:pPr>
        <w:spacing w:after="0"/>
        <w:rPr>
          <w:rFonts w:ascii="Georgia" w:eastAsia="Cambria" w:hAnsi="Georgia"/>
        </w:rPr>
      </w:pPr>
    </w:p>
    <w:p w14:paraId="36BAD0F4" w14:textId="77777777" w:rsidR="00060451" w:rsidRPr="009A3DA9" w:rsidRDefault="00060451" w:rsidP="006511F4">
      <w:pPr>
        <w:pStyle w:val="ListParagraph"/>
        <w:numPr>
          <w:ilvl w:val="0"/>
          <w:numId w:val="15"/>
        </w:numPr>
        <w:spacing w:after="0"/>
        <w:rPr>
          <w:rFonts w:ascii="Georgia" w:eastAsia="Cambria" w:hAnsi="Georgia"/>
        </w:rPr>
      </w:pPr>
      <w:r w:rsidRPr="00FB1FFC">
        <w:rPr>
          <w:rFonts w:ascii="Georgia" w:eastAsia="Cambria" w:hAnsi="Georgia"/>
          <w:u w:color="00304C"/>
        </w:rPr>
        <w:t>What are the skills you think you could bring to this Fellowship and to TCC’s partners?</w:t>
      </w:r>
    </w:p>
    <w:p w14:paraId="37EF002D" w14:textId="77777777" w:rsidR="00060451" w:rsidRDefault="00060451" w:rsidP="00060451">
      <w:pPr>
        <w:spacing w:after="0"/>
        <w:rPr>
          <w:rFonts w:ascii="Georgia" w:eastAsia="Cambria" w:hAnsi="Georgia"/>
        </w:rPr>
      </w:pPr>
    </w:p>
    <w:p w14:paraId="66E68886" w14:textId="77777777" w:rsidR="00060451" w:rsidRPr="009A3DA9" w:rsidRDefault="00060451" w:rsidP="00060451">
      <w:pPr>
        <w:spacing w:after="0"/>
        <w:rPr>
          <w:rFonts w:ascii="Georgia" w:eastAsia="Cambria" w:hAnsi="Georgia"/>
        </w:rPr>
      </w:pPr>
    </w:p>
    <w:p w14:paraId="35107624" w14:textId="77777777" w:rsidR="00060451" w:rsidRPr="009A3DA9" w:rsidRDefault="00060451" w:rsidP="006511F4">
      <w:pPr>
        <w:pStyle w:val="ListParagraph"/>
        <w:numPr>
          <w:ilvl w:val="0"/>
          <w:numId w:val="15"/>
        </w:numPr>
        <w:spacing w:after="0"/>
        <w:rPr>
          <w:rFonts w:ascii="Georgia" w:eastAsia="Cambria" w:hAnsi="Georgia"/>
        </w:rPr>
      </w:pPr>
      <w:r w:rsidRPr="00FB1FFC">
        <w:rPr>
          <w:rFonts w:ascii="Georgia" w:eastAsia="Cambria" w:hAnsi="Georgia"/>
          <w:u w:color="00304C"/>
        </w:rPr>
        <w:t>What type of volunteer work have you been involved in, or what networks have you been involved in, if any? Have you taken on leadership positions in those networks? (These volunteer opportunities or networks can be inside or outside of the coffee industry.)</w:t>
      </w:r>
    </w:p>
    <w:p w14:paraId="53910769" w14:textId="77777777" w:rsidR="00060451" w:rsidRDefault="00060451" w:rsidP="00060451">
      <w:pPr>
        <w:spacing w:after="0"/>
        <w:rPr>
          <w:rFonts w:ascii="Georgia" w:eastAsia="Cambria" w:hAnsi="Georgia"/>
        </w:rPr>
      </w:pPr>
    </w:p>
    <w:p w14:paraId="7DD63A28" w14:textId="77777777" w:rsidR="00060451" w:rsidRPr="009A3DA9" w:rsidRDefault="00060451" w:rsidP="00060451">
      <w:pPr>
        <w:spacing w:after="0"/>
        <w:rPr>
          <w:rFonts w:ascii="Georgia" w:eastAsia="Cambria" w:hAnsi="Georgia"/>
        </w:rPr>
      </w:pPr>
    </w:p>
    <w:p w14:paraId="1E8209C5" w14:textId="77777777" w:rsidR="00060451" w:rsidRPr="00FB1FFC" w:rsidRDefault="00060451" w:rsidP="006511F4">
      <w:pPr>
        <w:pStyle w:val="ListParagraph"/>
        <w:numPr>
          <w:ilvl w:val="0"/>
          <w:numId w:val="15"/>
        </w:numPr>
        <w:spacing w:after="0"/>
        <w:rPr>
          <w:rFonts w:ascii="Georgia" w:eastAsia="Cambria" w:hAnsi="Georgia"/>
        </w:rPr>
      </w:pPr>
      <w:r w:rsidRPr="00FB1FFC">
        <w:rPr>
          <w:rFonts w:ascii="Georgia" w:eastAsia="Cambria" w:hAnsi="Georgia"/>
          <w:u w:color="00304C"/>
        </w:rPr>
        <w:t>Name one person you admire for their work in sustainability, inside or outside of the coffee industry, and explain why.</w:t>
      </w:r>
    </w:p>
    <w:p w14:paraId="7DBD7A24" w14:textId="77777777" w:rsidR="00060451" w:rsidRPr="00FB1FFC" w:rsidRDefault="00060451" w:rsidP="00060451">
      <w:pPr>
        <w:spacing w:after="0"/>
        <w:rPr>
          <w:rFonts w:ascii="Georgia" w:hAnsi="Georgia"/>
        </w:rPr>
      </w:pPr>
    </w:p>
    <w:p w14:paraId="6903C464" w14:textId="77777777" w:rsidR="00060451" w:rsidRPr="005A477C" w:rsidRDefault="00060451" w:rsidP="00060451">
      <w:pPr>
        <w:spacing w:after="0"/>
        <w:rPr>
          <w:rFonts w:ascii="Georgia" w:eastAsia="HK Serif" w:hAnsi="Georgia"/>
          <w:color w:val="F05B4E"/>
          <w:sz w:val="28"/>
          <w:szCs w:val="28"/>
          <w:u w:color="F05B4E"/>
          <w:bdr w:val="nil"/>
        </w:rPr>
      </w:pPr>
      <w:r w:rsidRPr="005A477C">
        <w:rPr>
          <w:rFonts w:ascii="Georgia" w:eastAsia="HK Serif" w:hAnsi="Georgia"/>
          <w:color w:val="F05B4E"/>
          <w:sz w:val="28"/>
          <w:szCs w:val="28"/>
          <w:u w:color="F05B4E"/>
        </w:rPr>
        <w:br w:type="page"/>
      </w:r>
    </w:p>
    <w:p w14:paraId="50922058" w14:textId="77777777" w:rsidR="00060451" w:rsidRDefault="00060451" w:rsidP="00060451">
      <w:pPr>
        <w:spacing w:after="0"/>
        <w:rPr>
          <w:rFonts w:ascii="Georgia" w:hAnsi="Georgia"/>
          <w:b/>
          <w:bCs/>
          <w:i/>
          <w:iCs/>
          <w:color w:val="00304C"/>
          <w:u w:color="F05B4E"/>
        </w:rPr>
      </w:pPr>
      <w:r w:rsidRPr="00CC6E16">
        <w:rPr>
          <w:rFonts w:ascii="Georgia" w:hAnsi="Georgia"/>
          <w:b/>
          <w:bCs/>
          <w:i/>
          <w:iCs/>
          <w:color w:val="00304C"/>
          <w:u w:color="F05B4E"/>
        </w:rPr>
        <w:lastRenderedPageBreak/>
        <w:t>References</w:t>
      </w:r>
    </w:p>
    <w:p w14:paraId="10EFBF04" w14:textId="77777777" w:rsidR="00060451" w:rsidRPr="00CC6E16" w:rsidRDefault="00060451" w:rsidP="00060451">
      <w:pPr>
        <w:spacing w:after="0"/>
        <w:rPr>
          <w:rFonts w:ascii="Georgia" w:hAnsi="Georgia"/>
          <w:b/>
          <w:bCs/>
          <w:i/>
          <w:iCs/>
          <w:u w:color="F05B4E"/>
        </w:rPr>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885"/>
        <w:gridCol w:w="7465"/>
      </w:tblGrid>
      <w:tr w:rsidR="00060451" w:rsidRPr="00CC6E16" w14:paraId="367EEE07" w14:textId="77777777" w:rsidTr="00CF64AD">
        <w:trPr>
          <w:trHeight w:val="20"/>
        </w:trPr>
        <w:tc>
          <w:tcPr>
            <w:tcW w:w="188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587FB745" w14:textId="77777777" w:rsidR="00060451" w:rsidRPr="00CC6E16" w:rsidRDefault="00060451" w:rsidP="00CF64AD">
            <w:pPr>
              <w:spacing w:after="0"/>
              <w:rPr>
                <w:rFonts w:ascii="Georgia" w:hAnsi="Georgia"/>
                <w:i/>
                <w:iCs/>
              </w:rPr>
            </w:pPr>
            <w:r w:rsidRPr="00CC6E16">
              <w:rPr>
                <w:rFonts w:ascii="Georgia" w:eastAsia="Cambria" w:hAnsi="Georgia"/>
                <w:i/>
                <w:iCs/>
                <w:u w:color="00304C"/>
              </w:rPr>
              <w:t>Type</w:t>
            </w:r>
          </w:p>
        </w:tc>
        <w:tc>
          <w:tcPr>
            <w:tcW w:w="746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36A6C276" w14:textId="77777777" w:rsidR="00060451" w:rsidRPr="00CC6E16" w:rsidRDefault="00060451" w:rsidP="00CF64AD">
            <w:pPr>
              <w:spacing w:after="0"/>
              <w:rPr>
                <w:rFonts w:ascii="Georgia" w:hAnsi="Georgia"/>
                <w:i/>
                <w:iCs/>
              </w:rPr>
            </w:pPr>
            <w:r w:rsidRPr="00CC6E16">
              <w:rPr>
                <w:rFonts w:ascii="Georgia" w:eastAsia="Cambria" w:hAnsi="Georgia"/>
                <w:i/>
                <w:iCs/>
                <w:u w:color="00304C"/>
              </w:rPr>
              <w:t>Professional</w:t>
            </w:r>
          </w:p>
        </w:tc>
      </w:tr>
      <w:tr w:rsidR="00060451" w:rsidRPr="00CC6E16" w14:paraId="49AE392C" w14:textId="77777777" w:rsidTr="00CF64AD">
        <w:trPr>
          <w:trHeight w:val="20"/>
        </w:trPr>
        <w:tc>
          <w:tcPr>
            <w:tcW w:w="188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3E7E4F1F" w14:textId="77777777" w:rsidR="00060451" w:rsidRPr="00CC6E16" w:rsidRDefault="00060451" w:rsidP="00CF64AD">
            <w:pPr>
              <w:spacing w:after="0"/>
              <w:rPr>
                <w:rFonts w:ascii="Georgia" w:hAnsi="Georgia"/>
              </w:rPr>
            </w:pPr>
            <w:r w:rsidRPr="00CC6E16">
              <w:rPr>
                <w:rFonts w:ascii="Georgia" w:eastAsia="Cambria" w:hAnsi="Georgia"/>
                <w:u w:color="00304C"/>
              </w:rPr>
              <w:t>Name &amp; Title</w:t>
            </w:r>
          </w:p>
        </w:tc>
        <w:tc>
          <w:tcPr>
            <w:tcW w:w="746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0EAE242B" w14:textId="77777777" w:rsidR="00060451" w:rsidRPr="00CC6E16" w:rsidRDefault="00060451" w:rsidP="00CF64AD">
            <w:pPr>
              <w:spacing w:after="0"/>
              <w:rPr>
                <w:rFonts w:ascii="Georgia" w:hAnsi="Georgia"/>
              </w:rPr>
            </w:pPr>
          </w:p>
        </w:tc>
      </w:tr>
      <w:tr w:rsidR="00060451" w:rsidRPr="00CC6E16" w14:paraId="2217314B" w14:textId="77777777" w:rsidTr="00CF64AD">
        <w:trPr>
          <w:trHeight w:val="20"/>
        </w:trPr>
        <w:tc>
          <w:tcPr>
            <w:tcW w:w="188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3BD425A0" w14:textId="77777777" w:rsidR="00060451" w:rsidRPr="00CC6E16" w:rsidRDefault="00060451" w:rsidP="00CF64AD">
            <w:pPr>
              <w:spacing w:after="0"/>
              <w:rPr>
                <w:rFonts w:ascii="Georgia" w:hAnsi="Georgia"/>
              </w:rPr>
            </w:pPr>
            <w:r w:rsidRPr="00CC6E16">
              <w:rPr>
                <w:rFonts w:ascii="Georgia" w:eastAsia="Cambria" w:hAnsi="Georgia"/>
                <w:u w:color="00304C"/>
              </w:rPr>
              <w:t>Contact information</w:t>
            </w:r>
          </w:p>
        </w:tc>
        <w:tc>
          <w:tcPr>
            <w:tcW w:w="746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54B44064" w14:textId="77777777" w:rsidR="00060451" w:rsidRPr="00CC6E16" w:rsidRDefault="00060451" w:rsidP="00CF64AD">
            <w:pPr>
              <w:spacing w:after="0"/>
              <w:rPr>
                <w:rFonts w:ascii="Georgia" w:hAnsi="Georgia"/>
              </w:rPr>
            </w:pPr>
          </w:p>
        </w:tc>
      </w:tr>
      <w:tr w:rsidR="00060451" w:rsidRPr="00CC6E16" w14:paraId="7D4CABEA" w14:textId="77777777" w:rsidTr="00CF64AD">
        <w:trPr>
          <w:trHeight w:val="20"/>
        </w:trPr>
        <w:tc>
          <w:tcPr>
            <w:tcW w:w="188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6ECAD279" w14:textId="77777777" w:rsidR="00060451" w:rsidRPr="00CC6E16" w:rsidRDefault="00060451" w:rsidP="00CF64AD">
            <w:pPr>
              <w:spacing w:after="0"/>
              <w:rPr>
                <w:rFonts w:ascii="Georgia" w:hAnsi="Georgia"/>
              </w:rPr>
            </w:pPr>
            <w:r w:rsidRPr="00CC6E16">
              <w:rPr>
                <w:rFonts w:ascii="Georgia" w:eastAsia="Cambria" w:hAnsi="Georgia"/>
                <w:u w:color="00304C"/>
              </w:rPr>
              <w:t>Relationship to Fellow</w:t>
            </w:r>
          </w:p>
        </w:tc>
        <w:tc>
          <w:tcPr>
            <w:tcW w:w="746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75F9700D" w14:textId="77777777" w:rsidR="00060451" w:rsidRPr="00CC6E16" w:rsidRDefault="00060451" w:rsidP="00CF64AD">
            <w:pPr>
              <w:spacing w:after="0"/>
              <w:rPr>
                <w:rFonts w:ascii="Georgia" w:hAnsi="Georgia"/>
              </w:rPr>
            </w:pPr>
          </w:p>
        </w:tc>
      </w:tr>
    </w:tbl>
    <w:p w14:paraId="016C2054" w14:textId="77777777" w:rsidR="00060451" w:rsidRPr="00CC6E16" w:rsidRDefault="00060451" w:rsidP="00060451">
      <w:pPr>
        <w:spacing w:after="0"/>
        <w:rPr>
          <w:rFonts w:ascii="Georgia" w:eastAsia="Cambria" w:hAnsi="Georgia"/>
          <w:u w:color="00304C"/>
        </w:rPr>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885"/>
        <w:gridCol w:w="7465"/>
      </w:tblGrid>
      <w:tr w:rsidR="00060451" w:rsidRPr="00CC6E16" w14:paraId="5A8A670F" w14:textId="77777777" w:rsidTr="00CF64AD">
        <w:trPr>
          <w:trHeight w:val="300"/>
        </w:trPr>
        <w:tc>
          <w:tcPr>
            <w:tcW w:w="188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2C20F4C8" w14:textId="77777777" w:rsidR="00060451" w:rsidRPr="00CC6E16" w:rsidRDefault="00060451" w:rsidP="00CF64AD">
            <w:pPr>
              <w:spacing w:after="0"/>
              <w:rPr>
                <w:rFonts w:ascii="Georgia" w:hAnsi="Georgia"/>
                <w:i/>
                <w:iCs/>
              </w:rPr>
            </w:pPr>
            <w:r w:rsidRPr="00CC6E16">
              <w:rPr>
                <w:rFonts w:ascii="Georgia" w:eastAsia="Cambria" w:hAnsi="Georgia"/>
                <w:i/>
                <w:iCs/>
                <w:u w:color="00304C"/>
              </w:rPr>
              <w:t>Type</w:t>
            </w:r>
          </w:p>
        </w:tc>
        <w:tc>
          <w:tcPr>
            <w:tcW w:w="746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075B7454" w14:textId="77777777" w:rsidR="00060451" w:rsidRPr="00CC6E16" w:rsidRDefault="00060451" w:rsidP="00CF64AD">
            <w:pPr>
              <w:spacing w:after="0"/>
              <w:rPr>
                <w:rFonts w:ascii="Georgia" w:hAnsi="Georgia"/>
                <w:i/>
                <w:iCs/>
              </w:rPr>
            </w:pPr>
            <w:r w:rsidRPr="00CC6E16">
              <w:rPr>
                <w:rFonts w:ascii="Georgia" w:eastAsia="Cambria" w:hAnsi="Georgia"/>
                <w:i/>
                <w:iCs/>
                <w:u w:color="00304C"/>
              </w:rPr>
              <w:t>Academic</w:t>
            </w:r>
          </w:p>
        </w:tc>
      </w:tr>
      <w:tr w:rsidR="00060451" w:rsidRPr="00CC6E16" w14:paraId="601566DE" w14:textId="77777777" w:rsidTr="00CF64AD">
        <w:trPr>
          <w:trHeight w:val="396"/>
        </w:trPr>
        <w:tc>
          <w:tcPr>
            <w:tcW w:w="188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0AA096E9" w14:textId="77777777" w:rsidR="00060451" w:rsidRPr="00CC6E16" w:rsidRDefault="00060451" w:rsidP="00CF64AD">
            <w:pPr>
              <w:spacing w:after="0"/>
              <w:rPr>
                <w:rFonts w:ascii="Georgia" w:hAnsi="Georgia"/>
              </w:rPr>
            </w:pPr>
            <w:r w:rsidRPr="00CC6E16">
              <w:rPr>
                <w:rFonts w:ascii="Georgia" w:eastAsia="Cambria" w:hAnsi="Georgia"/>
                <w:u w:color="00304C"/>
              </w:rPr>
              <w:t>Name &amp; Title</w:t>
            </w:r>
          </w:p>
        </w:tc>
        <w:tc>
          <w:tcPr>
            <w:tcW w:w="746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4DCA2C61" w14:textId="77777777" w:rsidR="00060451" w:rsidRPr="00CC6E16" w:rsidRDefault="00060451" w:rsidP="00CF64AD">
            <w:pPr>
              <w:spacing w:after="0"/>
              <w:rPr>
                <w:rFonts w:ascii="Georgia" w:hAnsi="Georgia"/>
              </w:rPr>
            </w:pPr>
          </w:p>
        </w:tc>
      </w:tr>
      <w:tr w:rsidR="00060451" w:rsidRPr="00CC6E16" w14:paraId="0D5C4C15" w14:textId="77777777" w:rsidTr="00CF64AD">
        <w:trPr>
          <w:trHeight w:val="297"/>
        </w:trPr>
        <w:tc>
          <w:tcPr>
            <w:tcW w:w="188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3018467D" w14:textId="77777777" w:rsidR="00060451" w:rsidRPr="00CC6E16" w:rsidRDefault="00060451" w:rsidP="00CF64AD">
            <w:pPr>
              <w:spacing w:after="0"/>
              <w:rPr>
                <w:rFonts w:ascii="Georgia" w:hAnsi="Georgia"/>
              </w:rPr>
            </w:pPr>
            <w:r w:rsidRPr="00CC6E16">
              <w:rPr>
                <w:rFonts w:ascii="Georgia" w:eastAsia="Cambria" w:hAnsi="Georgia"/>
                <w:u w:color="00304C"/>
              </w:rPr>
              <w:t>Contact information</w:t>
            </w:r>
          </w:p>
        </w:tc>
        <w:tc>
          <w:tcPr>
            <w:tcW w:w="746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2E54FC35" w14:textId="77777777" w:rsidR="00060451" w:rsidRPr="00CC6E16" w:rsidRDefault="00060451" w:rsidP="00CF64AD">
            <w:pPr>
              <w:spacing w:after="0"/>
              <w:rPr>
                <w:rFonts w:ascii="Georgia" w:hAnsi="Georgia"/>
              </w:rPr>
            </w:pPr>
          </w:p>
        </w:tc>
      </w:tr>
      <w:tr w:rsidR="00060451" w:rsidRPr="00CC6E16" w14:paraId="40FBA143" w14:textId="77777777" w:rsidTr="00CF64AD">
        <w:trPr>
          <w:trHeight w:val="600"/>
        </w:trPr>
        <w:tc>
          <w:tcPr>
            <w:tcW w:w="188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28DF7867" w14:textId="77777777" w:rsidR="00060451" w:rsidRPr="00CC6E16" w:rsidRDefault="00060451" w:rsidP="00CF64AD">
            <w:pPr>
              <w:spacing w:after="0"/>
              <w:rPr>
                <w:rFonts w:ascii="Georgia" w:hAnsi="Georgia"/>
              </w:rPr>
            </w:pPr>
            <w:r w:rsidRPr="00CC6E16">
              <w:rPr>
                <w:rFonts w:ascii="Georgia" w:eastAsia="Cambria" w:hAnsi="Georgia"/>
                <w:u w:color="00304C"/>
              </w:rPr>
              <w:t>Relationship to Fellow</w:t>
            </w:r>
          </w:p>
        </w:tc>
        <w:tc>
          <w:tcPr>
            <w:tcW w:w="746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201AD8CB" w14:textId="77777777" w:rsidR="00060451" w:rsidRPr="00CC6E16" w:rsidRDefault="00060451" w:rsidP="00CF64AD">
            <w:pPr>
              <w:spacing w:after="0"/>
              <w:rPr>
                <w:rFonts w:ascii="Georgia" w:hAnsi="Georgia"/>
              </w:rPr>
            </w:pPr>
          </w:p>
        </w:tc>
      </w:tr>
    </w:tbl>
    <w:p w14:paraId="1066660D" w14:textId="77777777" w:rsidR="00060451" w:rsidRPr="00CC6E16" w:rsidRDefault="00060451" w:rsidP="00060451">
      <w:pPr>
        <w:spacing w:after="0"/>
        <w:rPr>
          <w:rFonts w:ascii="Georgia" w:eastAsia="Cambria" w:hAnsi="Georgia"/>
          <w:u w:color="00304C"/>
        </w:rPr>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885"/>
        <w:gridCol w:w="7465"/>
      </w:tblGrid>
      <w:tr w:rsidR="00060451" w:rsidRPr="00CC6E16" w14:paraId="3B636EAE" w14:textId="77777777" w:rsidTr="00CF64AD">
        <w:trPr>
          <w:trHeight w:val="300"/>
        </w:trPr>
        <w:tc>
          <w:tcPr>
            <w:tcW w:w="188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4365CAFA" w14:textId="77777777" w:rsidR="00060451" w:rsidRPr="00CC6E16" w:rsidRDefault="00060451" w:rsidP="00CF64AD">
            <w:pPr>
              <w:spacing w:after="0"/>
              <w:rPr>
                <w:rFonts w:ascii="Georgia" w:hAnsi="Georgia"/>
                <w:i/>
                <w:iCs/>
              </w:rPr>
            </w:pPr>
            <w:r w:rsidRPr="00CC6E16">
              <w:rPr>
                <w:rFonts w:ascii="Georgia" w:eastAsia="Cambria" w:hAnsi="Georgia"/>
                <w:i/>
                <w:iCs/>
                <w:u w:color="00304C"/>
              </w:rPr>
              <w:t>Type</w:t>
            </w:r>
          </w:p>
        </w:tc>
        <w:tc>
          <w:tcPr>
            <w:tcW w:w="746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3328B2E3" w14:textId="77777777" w:rsidR="00060451" w:rsidRPr="00CC6E16" w:rsidRDefault="00060451" w:rsidP="00CF64AD">
            <w:pPr>
              <w:spacing w:after="0"/>
              <w:rPr>
                <w:rFonts w:ascii="Georgia" w:hAnsi="Georgia"/>
                <w:i/>
                <w:iCs/>
              </w:rPr>
            </w:pPr>
            <w:r w:rsidRPr="00CC6E16">
              <w:rPr>
                <w:rFonts w:ascii="Georgia" w:eastAsia="Cambria" w:hAnsi="Georgia"/>
                <w:i/>
                <w:iCs/>
                <w:u w:color="00304C"/>
              </w:rPr>
              <w:t>Volunteer</w:t>
            </w:r>
          </w:p>
        </w:tc>
      </w:tr>
      <w:tr w:rsidR="00060451" w:rsidRPr="00CC6E16" w14:paraId="59F2AFDA" w14:textId="77777777" w:rsidTr="00CF64AD">
        <w:trPr>
          <w:trHeight w:val="300"/>
        </w:trPr>
        <w:tc>
          <w:tcPr>
            <w:tcW w:w="188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7099D63C" w14:textId="77777777" w:rsidR="00060451" w:rsidRPr="00CC6E16" w:rsidRDefault="00060451" w:rsidP="00CF64AD">
            <w:pPr>
              <w:spacing w:after="0"/>
              <w:rPr>
                <w:rFonts w:ascii="Georgia" w:hAnsi="Georgia"/>
              </w:rPr>
            </w:pPr>
            <w:r w:rsidRPr="00CC6E16">
              <w:rPr>
                <w:rFonts w:ascii="Georgia" w:eastAsia="Cambria" w:hAnsi="Georgia"/>
                <w:u w:color="00304C"/>
              </w:rPr>
              <w:t>Name &amp; Title</w:t>
            </w:r>
          </w:p>
        </w:tc>
        <w:tc>
          <w:tcPr>
            <w:tcW w:w="746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58BCB182" w14:textId="77777777" w:rsidR="00060451" w:rsidRPr="00CC6E16" w:rsidRDefault="00060451" w:rsidP="00CF64AD">
            <w:pPr>
              <w:spacing w:after="0"/>
              <w:rPr>
                <w:rFonts w:ascii="Georgia" w:hAnsi="Georgia"/>
              </w:rPr>
            </w:pPr>
          </w:p>
        </w:tc>
      </w:tr>
      <w:tr w:rsidR="00060451" w:rsidRPr="00CC6E16" w14:paraId="6564533D" w14:textId="77777777" w:rsidTr="00CF64AD">
        <w:trPr>
          <w:trHeight w:val="300"/>
        </w:trPr>
        <w:tc>
          <w:tcPr>
            <w:tcW w:w="188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4E51200D" w14:textId="77777777" w:rsidR="00060451" w:rsidRPr="00CC6E16" w:rsidRDefault="00060451" w:rsidP="00CF64AD">
            <w:pPr>
              <w:spacing w:after="0"/>
              <w:rPr>
                <w:rFonts w:ascii="Georgia" w:hAnsi="Georgia"/>
              </w:rPr>
            </w:pPr>
            <w:r w:rsidRPr="00CC6E16">
              <w:rPr>
                <w:rFonts w:ascii="Georgia" w:eastAsia="Cambria" w:hAnsi="Georgia"/>
                <w:u w:color="00304C"/>
              </w:rPr>
              <w:t>Contact information</w:t>
            </w:r>
          </w:p>
        </w:tc>
        <w:tc>
          <w:tcPr>
            <w:tcW w:w="746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1947751B" w14:textId="77777777" w:rsidR="00060451" w:rsidRPr="00CC6E16" w:rsidRDefault="00060451" w:rsidP="00CF64AD">
            <w:pPr>
              <w:spacing w:after="0"/>
              <w:rPr>
                <w:rFonts w:ascii="Georgia" w:hAnsi="Georgia"/>
              </w:rPr>
            </w:pPr>
          </w:p>
        </w:tc>
      </w:tr>
      <w:tr w:rsidR="00060451" w:rsidRPr="00CC6E16" w14:paraId="4DF1C853" w14:textId="77777777" w:rsidTr="00CF64AD">
        <w:trPr>
          <w:trHeight w:val="600"/>
        </w:trPr>
        <w:tc>
          <w:tcPr>
            <w:tcW w:w="188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54DA4179" w14:textId="77777777" w:rsidR="00060451" w:rsidRPr="00CC6E16" w:rsidRDefault="00060451" w:rsidP="00CF64AD">
            <w:pPr>
              <w:spacing w:after="0"/>
              <w:rPr>
                <w:rFonts w:ascii="Georgia" w:hAnsi="Georgia"/>
              </w:rPr>
            </w:pPr>
            <w:r w:rsidRPr="00CC6E16">
              <w:rPr>
                <w:rFonts w:ascii="Georgia" w:eastAsia="Cambria" w:hAnsi="Georgia"/>
                <w:u w:color="00304C"/>
              </w:rPr>
              <w:t>Relationship to Fellow</w:t>
            </w:r>
          </w:p>
        </w:tc>
        <w:tc>
          <w:tcPr>
            <w:tcW w:w="746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540E9187" w14:textId="77777777" w:rsidR="00060451" w:rsidRPr="00CC6E16" w:rsidRDefault="00060451" w:rsidP="00CF64AD">
            <w:pPr>
              <w:spacing w:after="0"/>
              <w:rPr>
                <w:rFonts w:ascii="Georgia" w:hAnsi="Georgia"/>
              </w:rPr>
            </w:pPr>
          </w:p>
        </w:tc>
      </w:tr>
    </w:tbl>
    <w:p w14:paraId="4F9F01A7" w14:textId="77777777" w:rsidR="00060451" w:rsidRPr="00CC6E16" w:rsidRDefault="00060451" w:rsidP="00060451">
      <w:pPr>
        <w:spacing w:after="0"/>
        <w:rPr>
          <w:rFonts w:ascii="Georgia" w:hAnsi="Georgia"/>
          <w:u w:color="F05B4E"/>
        </w:rPr>
      </w:pPr>
    </w:p>
    <w:p w14:paraId="220F33EB" w14:textId="77777777" w:rsidR="00060451" w:rsidRDefault="00060451" w:rsidP="00060451">
      <w:pPr>
        <w:spacing w:after="0"/>
        <w:rPr>
          <w:rFonts w:ascii="Georgia" w:hAnsi="Georgia"/>
          <w:b/>
          <w:bCs/>
          <w:i/>
          <w:iCs/>
          <w:color w:val="002F4C"/>
          <w:u w:color="F05B4E"/>
        </w:rPr>
      </w:pPr>
      <w:r w:rsidRPr="00CC6E16">
        <w:rPr>
          <w:rFonts w:ascii="Georgia" w:hAnsi="Georgia"/>
          <w:b/>
          <w:bCs/>
          <w:i/>
          <w:iCs/>
          <w:color w:val="002F4C"/>
          <w:u w:color="F05B4E"/>
        </w:rPr>
        <w:t xml:space="preserve">Additional </w:t>
      </w:r>
      <w:r>
        <w:rPr>
          <w:rFonts w:ascii="Georgia" w:hAnsi="Georgia"/>
          <w:b/>
          <w:bCs/>
          <w:i/>
          <w:iCs/>
          <w:color w:val="002F4C"/>
          <w:u w:color="F05B4E"/>
        </w:rPr>
        <w:t xml:space="preserve">Required </w:t>
      </w:r>
      <w:r w:rsidRPr="00CC6E16">
        <w:rPr>
          <w:rFonts w:ascii="Georgia" w:hAnsi="Georgia"/>
          <w:b/>
          <w:bCs/>
          <w:i/>
          <w:iCs/>
          <w:color w:val="002F4C"/>
          <w:u w:color="F05B4E"/>
        </w:rPr>
        <w:t>Documents</w:t>
      </w:r>
    </w:p>
    <w:p w14:paraId="3C478674" w14:textId="77777777" w:rsidR="00060451" w:rsidRPr="00CC6E16" w:rsidRDefault="00060451" w:rsidP="00060451">
      <w:pPr>
        <w:spacing w:after="0"/>
        <w:rPr>
          <w:rFonts w:ascii="Georgia" w:hAnsi="Georgia"/>
          <w:b/>
          <w:bCs/>
          <w:i/>
          <w:iCs/>
          <w:color w:val="002F4C"/>
          <w:u w:color="F05B4E"/>
        </w:rPr>
      </w:pPr>
    </w:p>
    <w:p w14:paraId="1EFDDFF1" w14:textId="77777777" w:rsidR="00060451" w:rsidRPr="00CC6E16" w:rsidRDefault="00060451" w:rsidP="006511F4">
      <w:pPr>
        <w:pStyle w:val="ListParagraph"/>
        <w:numPr>
          <w:ilvl w:val="0"/>
          <w:numId w:val="16"/>
        </w:numPr>
        <w:spacing w:after="0"/>
        <w:rPr>
          <w:rFonts w:ascii="Georgia" w:eastAsia="Cambria" w:hAnsi="Georgia"/>
        </w:rPr>
      </w:pPr>
      <w:r>
        <w:rPr>
          <w:rFonts w:ascii="Georgia" w:eastAsia="Cambria" w:hAnsi="Georgia"/>
          <w:u w:color="00304C"/>
        </w:rPr>
        <w:t>R</w:t>
      </w:r>
      <w:r w:rsidRPr="00CC6E16">
        <w:rPr>
          <w:rFonts w:ascii="Georgia" w:eastAsia="Cambria" w:hAnsi="Georgia"/>
          <w:u w:color="00304C"/>
        </w:rPr>
        <w:t>esume or CV</w:t>
      </w:r>
    </w:p>
    <w:p w14:paraId="0C84E530" w14:textId="77777777" w:rsidR="00060451" w:rsidRPr="00CC6E16" w:rsidRDefault="00060451" w:rsidP="006511F4">
      <w:pPr>
        <w:pStyle w:val="ListParagraph"/>
        <w:numPr>
          <w:ilvl w:val="0"/>
          <w:numId w:val="16"/>
        </w:numPr>
        <w:spacing w:after="0"/>
        <w:rPr>
          <w:rFonts w:ascii="Georgia" w:eastAsia="Cambria" w:hAnsi="Georgia"/>
        </w:rPr>
      </w:pPr>
      <w:r>
        <w:rPr>
          <w:rFonts w:ascii="Georgia" w:eastAsia="Cambria" w:hAnsi="Georgia"/>
          <w:u w:color="00304C"/>
        </w:rPr>
        <w:t>One</w:t>
      </w:r>
      <w:r w:rsidRPr="00CC6E16">
        <w:rPr>
          <w:rFonts w:ascii="Georgia" w:eastAsia="Cambria" w:hAnsi="Georgia"/>
          <w:u w:color="00304C"/>
        </w:rPr>
        <w:t xml:space="preserve"> letter of recommendation from an above reference</w:t>
      </w:r>
    </w:p>
    <w:p w14:paraId="61592499" w14:textId="77777777" w:rsidR="00060451" w:rsidRPr="00CC6E16" w:rsidRDefault="00060451" w:rsidP="00060451">
      <w:pPr>
        <w:spacing w:after="0"/>
        <w:rPr>
          <w:rFonts w:ascii="Georgia" w:eastAsia="Cambria" w:hAnsi="Georgia"/>
        </w:rPr>
      </w:pPr>
    </w:p>
    <w:p w14:paraId="33DDEA55" w14:textId="77777777" w:rsidR="00060451" w:rsidRPr="00CC6E16" w:rsidRDefault="00060451" w:rsidP="00060451">
      <w:pPr>
        <w:spacing w:after="0"/>
        <w:rPr>
          <w:rFonts w:ascii="Georgia" w:hAnsi="Georgia"/>
        </w:rPr>
      </w:pPr>
      <w:r w:rsidRPr="00CC6E16">
        <w:rPr>
          <w:rFonts w:ascii="Georgia" w:eastAsia="Cambria" w:hAnsi="Georgia"/>
          <w:u w:color="00304C"/>
        </w:rPr>
        <w:t>Send this completed application along with the additional documents requested above to</w:t>
      </w:r>
      <w:r>
        <w:rPr>
          <w:rFonts w:ascii="Georgia" w:eastAsia="Cambria" w:hAnsi="Georgia"/>
          <w:u w:color="00304C"/>
        </w:rPr>
        <w:t xml:space="preserve"> Tessa Tracy, Programs Manager for TCC at</w:t>
      </w:r>
      <w:r w:rsidRPr="00CC6E16">
        <w:rPr>
          <w:rFonts w:ascii="Georgia" w:eastAsia="Cambria" w:hAnsi="Georgia"/>
          <w:u w:color="00304C"/>
        </w:rPr>
        <w:t xml:space="preserve"> </w:t>
      </w:r>
      <w:hyperlink r:id="rId18" w:history="1">
        <w:r w:rsidRPr="00B755B7">
          <w:rPr>
            <w:rStyle w:val="Hyperlink"/>
            <w:rFonts w:ascii="Georgia" w:eastAsia="Cambria" w:hAnsi="Georgia"/>
            <w:b/>
            <w:bCs/>
          </w:rPr>
          <w:t>tessa@thechaincollaborative.org</w:t>
        </w:r>
      </w:hyperlink>
      <w:r>
        <w:rPr>
          <w:rStyle w:val="Hyperlink"/>
          <w:rFonts w:ascii="Georgia" w:eastAsia="Cambria" w:hAnsi="Georgia"/>
          <w:b/>
          <w:bCs/>
          <w:color w:val="auto"/>
        </w:rPr>
        <w:t>.</w:t>
      </w:r>
      <w:r w:rsidRPr="00CC6E16">
        <w:rPr>
          <w:rFonts w:ascii="Georgia" w:eastAsia="Cambria" w:hAnsi="Georgia"/>
          <w:u w:color="00304C"/>
        </w:rPr>
        <w:t xml:space="preserve"> </w:t>
      </w:r>
      <w:r>
        <w:rPr>
          <w:rFonts w:ascii="Georgia" w:eastAsia="Cambria" w:hAnsi="Georgia"/>
          <w:u w:color="00304C"/>
        </w:rPr>
        <w:t>Use</w:t>
      </w:r>
      <w:r w:rsidRPr="00CC6E16">
        <w:rPr>
          <w:rFonts w:ascii="Georgia" w:eastAsia="Cambria" w:hAnsi="Georgia"/>
          <w:u w:color="00304C"/>
        </w:rPr>
        <w:t xml:space="preserve"> the subject line “Your Name – TCC Program Fellowship Application.” Should you have any questions about the Fellowship, you may address them to the same email.</w:t>
      </w:r>
    </w:p>
    <w:p w14:paraId="01EEE174" w14:textId="77777777" w:rsidR="00060451" w:rsidRPr="00060451" w:rsidRDefault="00060451" w:rsidP="006D6294">
      <w:pPr>
        <w:spacing w:after="0" w:line="240" w:lineRule="auto"/>
        <w:textAlignment w:val="baseline"/>
        <w:rPr>
          <w:rFonts w:ascii="HK Serif" w:eastAsia="Times New Roman" w:hAnsi="HK Serif" w:cs="Times New Roman"/>
          <w:b/>
          <w:bCs/>
          <w:color w:val="000000"/>
          <w:sz w:val="24"/>
          <w:szCs w:val="24"/>
        </w:rPr>
      </w:pPr>
    </w:p>
    <w:sectPr w:rsidR="00060451" w:rsidRPr="00060451" w:rsidSect="00616566">
      <w:footerReference w:type="default" r:id="rId19"/>
      <w:headerReference w:type="first" r:id="rId20"/>
      <w:footerReference w:type="first" r:id="rId21"/>
      <w:pgSz w:w="12240" w:h="15840" w:code="1"/>
      <w:pgMar w:top="720" w:right="1440" w:bottom="252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1FB0C" w14:textId="77777777" w:rsidR="008E7A6E" w:rsidRDefault="008E7A6E">
      <w:pPr>
        <w:spacing w:after="0" w:line="240" w:lineRule="auto"/>
      </w:pPr>
      <w:r>
        <w:separator/>
      </w:r>
    </w:p>
    <w:p w14:paraId="6698E588" w14:textId="77777777" w:rsidR="008E7A6E" w:rsidRDefault="008E7A6E"/>
  </w:endnote>
  <w:endnote w:type="continuationSeparator" w:id="0">
    <w:p w14:paraId="313DC515" w14:textId="77777777" w:rsidR="008E7A6E" w:rsidRDefault="008E7A6E">
      <w:pPr>
        <w:spacing w:after="0" w:line="240" w:lineRule="auto"/>
      </w:pPr>
      <w:r>
        <w:continuationSeparator/>
      </w:r>
    </w:p>
    <w:p w14:paraId="29BE89CD" w14:textId="77777777" w:rsidR="008E7A6E" w:rsidRDefault="008E7A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K Serif">
    <w:panose1 w:val="020B0604020202020204"/>
    <w:charset w:val="4D"/>
    <w:family w:val="auto"/>
    <w:notTrueType/>
    <w:pitch w:val="variable"/>
    <w:sig w:usb0="00000007" w:usb1="00000000" w:usb2="00000000" w:usb3="00000000" w:csb0="0000008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281C" w14:textId="047B39FB" w:rsidR="00BE4F86" w:rsidRPr="00CA7E5F" w:rsidRDefault="005F6583" w:rsidP="00C66BEB">
    <w:pPr>
      <w:pStyle w:val="Footer"/>
      <w:tabs>
        <w:tab w:val="center" w:pos="4680"/>
        <w:tab w:val="left" w:pos="5726"/>
      </w:tabs>
      <w:ind w:left="0"/>
      <w:rPr>
        <w:rFonts w:ascii="Georgia" w:hAnsi="Georgia"/>
        <w:color w:val="003057"/>
      </w:rPr>
    </w:pPr>
    <w:r>
      <w:rPr>
        <w:noProof/>
      </w:rPr>
      <mc:AlternateContent>
        <mc:Choice Requires="wpg">
          <w:drawing>
            <wp:anchor distT="0" distB="0" distL="114300" distR="114300" simplePos="0" relativeHeight="251669504" behindDoc="0" locked="0" layoutInCell="1" allowOverlap="1" wp14:anchorId="6D9694D4" wp14:editId="1CD3ED3A">
              <wp:simplePos x="0" y="0"/>
              <wp:positionH relativeFrom="page">
                <wp:align>left</wp:align>
              </wp:positionH>
              <wp:positionV relativeFrom="page">
                <wp:posOffset>8503285</wp:posOffset>
              </wp:positionV>
              <wp:extent cx="7760335" cy="1551940"/>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60335" cy="1551940"/>
                        <a:chOff x="114299" y="-9523"/>
                        <a:chExt cx="7788911" cy="3954646"/>
                      </a:xfrm>
                    </wpg:grpSpPr>
                    <wps:wsp>
                      <wps:cNvPr id="1" name="Freeform 54"/>
                      <wps:cNvSpPr>
                        <a:spLocks/>
                      </wps:cNvSpPr>
                      <wps:spPr bwMode="auto">
                        <a:xfrm rot="10800000">
                          <a:off x="114300" y="22095"/>
                          <a:ext cx="7779385" cy="3923028"/>
                        </a:xfrm>
                        <a:custGeom>
                          <a:avLst/>
                          <a:gdLst>
                            <a:gd name="T0" fmla="*/ 0 w 455"/>
                            <a:gd name="T1" fmla="*/ 260 h 260"/>
                            <a:gd name="T2" fmla="*/ 0 w 455"/>
                            <a:gd name="T3" fmla="*/ 0 h 260"/>
                            <a:gd name="T4" fmla="*/ 455 w 455"/>
                            <a:gd name="T5" fmla="*/ 0 h 260"/>
                            <a:gd name="T6" fmla="*/ 0 w 455"/>
                            <a:gd name="T7" fmla="*/ 260 h 260"/>
                          </a:gdLst>
                          <a:ahLst/>
                          <a:cxnLst>
                            <a:cxn ang="0">
                              <a:pos x="T0" y="T1"/>
                            </a:cxn>
                            <a:cxn ang="0">
                              <a:pos x="T2" y="T3"/>
                            </a:cxn>
                            <a:cxn ang="0">
                              <a:pos x="T4" y="T5"/>
                            </a:cxn>
                            <a:cxn ang="0">
                              <a:pos x="T6" y="T7"/>
                            </a:cxn>
                          </a:cxnLst>
                          <a:rect l="0" t="0" r="r" b="b"/>
                          <a:pathLst>
                            <a:path w="455" h="260">
                              <a:moveTo>
                                <a:pt x="0" y="260"/>
                              </a:moveTo>
                              <a:cubicBezTo>
                                <a:pt x="0" y="0"/>
                                <a:pt x="0" y="0"/>
                                <a:pt x="0" y="0"/>
                              </a:cubicBezTo>
                              <a:cubicBezTo>
                                <a:pt x="455" y="0"/>
                                <a:pt x="455" y="0"/>
                                <a:pt x="455" y="0"/>
                              </a:cubicBezTo>
                              <a:cubicBezTo>
                                <a:pt x="14" y="0"/>
                                <a:pt x="0" y="260"/>
                                <a:pt x="0" y="260"/>
                              </a:cubicBezTo>
                              <a:close/>
                            </a:path>
                          </a:pathLst>
                        </a:custGeom>
                        <a:solidFill>
                          <a:srgbClr val="FDBF0F"/>
                        </a:solidFill>
                        <a:ln>
                          <a:noFill/>
                        </a:ln>
                      </wps:spPr>
                      <wps:bodyPr vert="horz" wrap="square" lIns="91440" tIns="45720" rIns="91440" bIns="45720" numCol="1" anchor="t" anchorCtr="0" compatLnSpc="1">
                        <a:prstTxWarp prst="textNoShape">
                          <a:avLst/>
                        </a:prstTxWarp>
                      </wps:bodyPr>
                    </wps:wsp>
                    <wps:wsp>
                      <wps:cNvPr id="6" name="Freeform 55"/>
                      <wps:cNvSpPr>
                        <a:spLocks/>
                      </wps:cNvSpPr>
                      <wps:spPr bwMode="auto">
                        <a:xfrm rot="10800000">
                          <a:off x="123825" y="-9523"/>
                          <a:ext cx="7779385" cy="3923028"/>
                        </a:xfrm>
                        <a:custGeom>
                          <a:avLst/>
                          <a:gdLst>
                            <a:gd name="T0" fmla="*/ 0 w 455"/>
                            <a:gd name="T1" fmla="*/ 260 h 260"/>
                            <a:gd name="T2" fmla="*/ 0 w 455"/>
                            <a:gd name="T3" fmla="*/ 255 h 260"/>
                            <a:gd name="T4" fmla="*/ 255 w 455"/>
                            <a:gd name="T5" fmla="*/ 0 h 260"/>
                            <a:gd name="T6" fmla="*/ 455 w 455"/>
                            <a:gd name="T7" fmla="*/ 0 h 260"/>
                            <a:gd name="T8" fmla="*/ 0 w 455"/>
                            <a:gd name="T9" fmla="*/ 260 h 260"/>
                          </a:gdLst>
                          <a:ahLst/>
                          <a:cxnLst>
                            <a:cxn ang="0">
                              <a:pos x="T0" y="T1"/>
                            </a:cxn>
                            <a:cxn ang="0">
                              <a:pos x="T2" y="T3"/>
                            </a:cxn>
                            <a:cxn ang="0">
                              <a:pos x="T4" y="T5"/>
                            </a:cxn>
                            <a:cxn ang="0">
                              <a:pos x="T6" y="T7"/>
                            </a:cxn>
                            <a:cxn ang="0">
                              <a:pos x="T8" y="T9"/>
                            </a:cxn>
                          </a:cxnLst>
                          <a:rect l="0" t="0" r="r" b="b"/>
                          <a:pathLst>
                            <a:path w="455" h="260">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rgbClr val="F05B4E"/>
                        </a:solidFill>
                        <a:ln>
                          <a:noFill/>
                        </a:ln>
                      </wps:spPr>
                      <wps:bodyPr vert="horz" wrap="square" lIns="91440" tIns="45720" rIns="91440" bIns="45720" numCol="1" anchor="t" anchorCtr="0" compatLnSpc="1">
                        <a:prstTxWarp prst="textNoShape">
                          <a:avLst/>
                        </a:prstTxWarp>
                      </wps:bodyPr>
                    </wps:wsp>
                    <wps:wsp>
                      <wps:cNvPr id="15" name="Freeform: Shape 14"/>
                      <wps:cNvSpPr>
                        <a:spLocks/>
                      </wps:cNvSpPr>
                      <wps:spPr bwMode="auto">
                        <a:xfrm rot="10800000">
                          <a:off x="114299" y="2118563"/>
                          <a:ext cx="7779385" cy="1820387"/>
                        </a:xfrm>
                        <a:custGeom>
                          <a:avLst/>
                          <a:gdLst>
                            <a:gd name="connsiteX0" fmla="*/ 7779656 w 7779656"/>
                            <a:gd name="connsiteY0" fmla="*/ 1364203 h 1364203"/>
                            <a:gd name="connsiteX1" fmla="*/ 0 w 7779656"/>
                            <a:gd name="connsiteY1" fmla="*/ 0 h 1364203"/>
                            <a:gd name="connsiteX2" fmla="*/ 7779656 w 7779656"/>
                            <a:gd name="connsiteY2" fmla="*/ 0 h 1364203"/>
                          </a:gdLst>
                          <a:ahLst/>
                          <a:cxnLst>
                            <a:cxn ang="0">
                              <a:pos x="connsiteX0" y="connsiteY0"/>
                            </a:cxn>
                            <a:cxn ang="0">
                              <a:pos x="connsiteX1" y="connsiteY1"/>
                            </a:cxn>
                            <a:cxn ang="0">
                              <a:pos x="connsiteX2" y="connsiteY2"/>
                            </a:cxn>
                          </a:cxnLst>
                          <a:rect l="l" t="t" r="r" b="b"/>
                          <a:pathLst>
                            <a:path w="7779656" h="1364203">
                              <a:moveTo>
                                <a:pt x="7779656" y="1364203"/>
                              </a:moveTo>
                              <a:lnTo>
                                <a:pt x="0" y="0"/>
                              </a:lnTo>
                              <a:lnTo>
                                <a:pt x="7779656" y="0"/>
                              </a:lnTo>
                              <a:close/>
                            </a:path>
                          </a:pathLst>
                        </a:custGeom>
                        <a:solidFill>
                          <a:srgbClr val="65A7C3"/>
                        </a:solidFill>
                        <a:ln>
                          <a:noFill/>
                        </a:ln>
                      </wps:spPr>
                      <wps:bodyPr vert="horz" wrap="square" lIns="91440" tIns="45720" rIns="91440" bIns="45720" numCol="1" anchor="t" anchorCtr="0" compatLnSpc="1">
                        <a:prstTxWarp prst="textNoShape">
                          <a:avLst/>
                        </a:prstTxWarp>
                        <a:noAutofit/>
                      </wps:bodyPr>
                    </wps:wsp>
                  </wpg:wgp>
                </a:graphicData>
              </a:graphic>
              <wp14:sizeRelH relativeFrom="page">
                <wp14:pctWidth>100000</wp14:pctWidth>
              </wp14:sizeRelH>
              <wp14:sizeRelV relativeFrom="page">
                <wp14:pctHeight>0</wp14:pctHeight>
              </wp14:sizeRelV>
            </wp:anchor>
          </w:drawing>
        </mc:Choice>
        <mc:Fallback>
          <w:pict>
            <v:group w14:anchorId="09733ED4" id="Group 12" o:spid="_x0000_s1026" style="position:absolute;margin-left:0;margin-top:669.55pt;width:611.05pt;height:122.2pt;z-index:251669504;mso-width-percent:1000;mso-position-horizontal:left;mso-position-horizontal-relative:page;mso-position-vertical-relative:page;mso-width-percent:1000" coordorigin="1142,-95" coordsize="77889,3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">
              <v:shape id="Freeform 54" o:spid="_x0000_s1027" style="position:absolute;left:1143;top:220;width:77793;height:39231;rotation:180;visibility:visible;mso-wrap-style:square;v-text-anchor:top" coordsize="4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" path="m,260c,,,,,,455,,455,,455,,14,,,260,,260xe" fillcolor="#fdbf0f" stroked="f">
                <v:path arrowok="t" o:connecttype="custom" o:connectlocs="0,3923028;0,0;7779385,0;0,3923028" o:connectangles="0,0,0,0"/>
              </v:shape>
              <v:shape id="Freeform 55" o:spid="_x0000_s1028" style="position:absolute;left:1238;top:-95;width:77794;height:39230;rotation:180;visibility:visible;mso-wrap-style:square;v-text-anchor:top" coordsize="4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" path="m,260v,-5,,-5,,-5c,114,114,,255,,455,,455,,455,,14,,,260,,260xe" fillcolor="#f05b4e" stroked="f">
                <v:path arrowok="t" o:connecttype="custom" o:connectlocs="0,3923028;0,3847585;4359875,0;7779385,0;0,3923028" o:connectangles="0,0,0,0,0"/>
              </v:shape>
              <v:shape id="Freeform: Shape 14" o:spid="_x0000_s1029" style="position:absolute;left:1142;top:21185;width:77794;height:18204;rotation:180;visibility:visible;mso-wrap-style:square;v-text-anchor:top" coordsize="7779656,1364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" path="m7779656,1364203l,,7779656,r,1364203xe" fillcolor="#65a7c3" stroked="f">
                <v:path arrowok="t" o:connecttype="custom" o:connectlocs="7779385,1820387;0,0;7779385,0" o:connectangles="0,0,0"/>
              </v:shape>
              <w10:wrap anchorx="page" anchory="page"/>
            </v:group>
          </w:pict>
        </mc:Fallback>
      </mc:AlternateContent>
    </w:r>
    <w:r w:rsidR="00C66BEB" w:rsidRPr="00CA7E5F">
      <w:rPr>
        <w:rFonts w:ascii="Georgia" w:hAnsi="Georgia"/>
        <w:color w:val="003057"/>
      </w:rPr>
      <w:t>ww</w:t>
    </w:r>
    <w:r w:rsidR="00CA7E5F">
      <w:rPr>
        <w:rFonts w:ascii="Georgia" w:hAnsi="Georgia"/>
        <w:color w:val="003057"/>
      </w:rPr>
      <w:t>w</w:t>
    </w:r>
    <w:r w:rsidR="00C66BEB" w:rsidRPr="00CA7E5F">
      <w:rPr>
        <w:rFonts w:ascii="Georgia" w:hAnsi="Georgia"/>
        <w:color w:val="003057"/>
      </w:rPr>
      <w:t>.TheChainCollaborative.org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EEECC" w14:textId="77777777" w:rsidR="00BE4F86" w:rsidRDefault="00BE4F86" w:rsidP="00752FC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B6CCA" w14:textId="77777777" w:rsidR="008E7A6E" w:rsidRDefault="008E7A6E">
      <w:pPr>
        <w:spacing w:after="0" w:line="240" w:lineRule="auto"/>
      </w:pPr>
      <w:r>
        <w:separator/>
      </w:r>
    </w:p>
    <w:p w14:paraId="3C394618" w14:textId="77777777" w:rsidR="008E7A6E" w:rsidRDefault="008E7A6E"/>
  </w:footnote>
  <w:footnote w:type="continuationSeparator" w:id="0">
    <w:p w14:paraId="2A2C9C76" w14:textId="77777777" w:rsidR="008E7A6E" w:rsidRDefault="008E7A6E">
      <w:pPr>
        <w:spacing w:after="0" w:line="240" w:lineRule="auto"/>
      </w:pPr>
      <w:r>
        <w:continuationSeparator/>
      </w:r>
    </w:p>
    <w:p w14:paraId="0C7B329D" w14:textId="77777777" w:rsidR="008E7A6E" w:rsidRDefault="008E7A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62188" w14:textId="4B5640E2" w:rsidR="00BE4F86" w:rsidRDefault="005F6583">
    <w:pPr>
      <w:pStyle w:val="Header"/>
    </w:pPr>
    <w:r>
      <w:rPr>
        <w:noProof/>
      </w:rPr>
      <mc:AlternateContent>
        <mc:Choice Requires="wpg">
          <w:drawing>
            <wp:anchor distT="0" distB="0" distL="114300" distR="114300" simplePos="0" relativeHeight="251664384" behindDoc="0" locked="0" layoutInCell="1" allowOverlap="1" wp14:anchorId="3F375564" wp14:editId="4525846E">
              <wp:simplePos x="0" y="0"/>
              <wp:positionH relativeFrom="page">
                <wp:align>center</wp:align>
              </wp:positionH>
              <wp:positionV relativeFrom="page">
                <wp:align>center</wp:align>
              </wp:positionV>
              <wp:extent cx="7781925" cy="1006538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81925" cy="10065385"/>
                        <a:chOff x="0" y="0"/>
                        <a:chExt cx="7782130" cy="10065662"/>
                      </a:xfrm>
                    </wpg:grpSpPr>
                    <wps:wsp>
                      <wps:cNvPr id="4" name="Freeform 6"/>
                      <wps:cNvSpPr>
                        <a:spLocks/>
                      </wps:cNvSpPr>
                      <wps:spPr bwMode="auto">
                        <a:xfrm>
                          <a:off x="0" y="0"/>
                          <a:ext cx="7772400" cy="3720166"/>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5" name="Freeform: Shape 21"/>
                      <wps:cNvSpPr>
                        <a:spLocks/>
                      </wps:cNvSpPr>
                      <wps:spPr bwMode="auto">
                        <a:xfrm rot="10800000" flipH="1">
                          <a:off x="0" y="438150"/>
                          <a:ext cx="1738276" cy="1896280"/>
                        </a:xfrm>
                        <a:custGeom>
                          <a:avLst/>
                          <a:gdLst>
                            <a:gd name="connsiteX0" fmla="*/ 1628881 w 1738276"/>
                            <a:gd name="connsiteY0" fmla="*/ 1895780 h 1896280"/>
                            <a:gd name="connsiteX1" fmla="*/ 1700732 w 1738276"/>
                            <a:gd name="connsiteY1" fmla="*/ 1696892 h 1896280"/>
                            <a:gd name="connsiteX2" fmla="*/ 13603 w 1738276"/>
                            <a:gd name="connsiteY2" fmla="*/ 13572 h 1896280"/>
                            <a:gd name="connsiteX3" fmla="*/ 0 w 1738276"/>
                            <a:gd name="connsiteY3" fmla="*/ 0 h 1896280"/>
                            <a:gd name="connsiteX4" fmla="*/ 0 w 1738276"/>
                            <a:gd name="connsiteY4" fmla="*/ 329116 h 1896280"/>
                            <a:gd name="connsiteX5" fmla="*/ 19162 w 1738276"/>
                            <a:gd name="connsiteY5" fmla="*/ 353290 h 1896280"/>
                            <a:gd name="connsiteX6" fmla="*/ 1506705 w 1738276"/>
                            <a:gd name="connsiteY6" fmla="*/ 1831895 h 1896280"/>
                            <a:gd name="connsiteX7" fmla="*/ 1539043 w 1738276"/>
                            <a:gd name="connsiteY7" fmla="*/ 1864038 h 1896280"/>
                            <a:gd name="connsiteX8" fmla="*/ 1628881 w 1738276"/>
                            <a:gd name="connsiteY8" fmla="*/ 1895780 h 18962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8276" h="1896280">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bodyPr vert="horz" wrap="square" lIns="91440" tIns="45720" rIns="91440" bIns="45720" numCol="1" anchor="t" anchorCtr="0" compatLnSpc="1">
                        <a:prstTxWarp prst="textNoShape">
                          <a:avLst/>
                        </a:prstTxWarp>
                        <a:noAutofit/>
                      </wps:bodyPr>
                    </wps:wsp>
                    <wps:wsp>
                      <wps:cNvPr id="7" name="Freeform: Shape 23"/>
                      <wps:cNvSpPr>
                        <a:spLocks/>
                      </wps:cNvSpPr>
                      <wps:spPr bwMode="auto">
                        <a:xfrm rot="10800000" flipH="1">
                          <a:off x="0" y="57150"/>
                          <a:ext cx="2462115" cy="2685160"/>
                        </a:xfrm>
                        <a:custGeom>
                          <a:avLst/>
                          <a:gdLst>
                            <a:gd name="connsiteX0" fmla="*/ 2307676 w 2462115"/>
                            <a:gd name="connsiteY0" fmla="*/ 2684454 h 2685160"/>
                            <a:gd name="connsiteX1" fmla="*/ 2409112 w 2462115"/>
                            <a:gd name="connsiteY1" fmla="*/ 2403672 h 2685160"/>
                            <a:gd name="connsiteX2" fmla="*/ 5438 w 2462115"/>
                            <a:gd name="connsiteY2" fmla="*/ 5426 h 2685160"/>
                            <a:gd name="connsiteX3" fmla="*/ 0 w 2462115"/>
                            <a:gd name="connsiteY3" fmla="*/ 0 h 2685160"/>
                            <a:gd name="connsiteX4" fmla="*/ 0 w 2462115"/>
                            <a:gd name="connsiteY4" fmla="*/ 454256 h 2685160"/>
                            <a:gd name="connsiteX5" fmla="*/ 5467 w 2462115"/>
                            <a:gd name="connsiteY5" fmla="*/ 469395 h 2685160"/>
                            <a:gd name="connsiteX6" fmla="*/ 35142 w 2462115"/>
                            <a:gd name="connsiteY6" fmla="*/ 506832 h 2685160"/>
                            <a:gd name="connsiteX7" fmla="*/ 2135192 w 2462115"/>
                            <a:gd name="connsiteY7" fmla="*/ 2594263 h 2685160"/>
                            <a:gd name="connsiteX8" fmla="*/ 2180846 w 2462115"/>
                            <a:gd name="connsiteY8" fmla="*/ 2639642 h 2685160"/>
                            <a:gd name="connsiteX9" fmla="*/ 2307676 w 2462115"/>
                            <a:gd name="connsiteY9" fmla="*/ 2684454 h 2685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462115" h="2685160">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bodyPr vert="horz" wrap="square" lIns="91440" tIns="45720" rIns="91440" bIns="45720" numCol="1" anchor="t" anchorCtr="0" compatLnSpc="1">
                        <a:prstTxWarp prst="textNoShape">
                          <a:avLst/>
                        </a:prstTxWarp>
                        <a:noAutofit/>
                      </wps:bodyPr>
                    </wps:wsp>
                    <wps:wsp>
                      <wps:cNvPr id="9" name="Freeform: Shape 31"/>
                      <wps:cNvSpPr>
                        <a:spLocks/>
                      </wps:cNvSpPr>
                      <wps:spPr bwMode="auto">
                        <a:xfrm>
                          <a:off x="6705600" y="9115425"/>
                          <a:ext cx="1070039" cy="950237"/>
                        </a:xfrm>
                        <a:custGeom>
                          <a:avLst/>
                          <a:gdLst>
                            <a:gd name="connsiteX0" fmla="*/ 1070039 w 1070039"/>
                            <a:gd name="connsiteY0" fmla="*/ 0 h 950237"/>
                            <a:gd name="connsiteX1" fmla="*/ 1070039 w 1070039"/>
                            <a:gd name="connsiteY1" fmla="*/ 950237 h 950237"/>
                            <a:gd name="connsiteX2" fmla="*/ 0 w 1070039"/>
                            <a:gd name="connsiteY2" fmla="*/ 950237 h 950237"/>
                          </a:gdLst>
                          <a:ahLst/>
                          <a:cxnLst>
                            <a:cxn ang="0">
                              <a:pos x="connsiteX0" y="connsiteY0"/>
                            </a:cxn>
                            <a:cxn ang="0">
                              <a:pos x="connsiteX1" y="connsiteY1"/>
                            </a:cxn>
                            <a:cxn ang="0">
                              <a:pos x="connsiteX2" y="connsiteY2"/>
                            </a:cxn>
                          </a:cxnLst>
                          <a:rect l="l" t="t" r="r" b="b"/>
                          <a:pathLst>
                            <a:path w="1070039" h="950237">
                              <a:moveTo>
                                <a:pt x="1070039" y="0"/>
                              </a:moveTo>
                              <a:lnTo>
                                <a:pt x="1070039" y="950237"/>
                              </a:lnTo>
                              <a:lnTo>
                                <a:pt x="0" y="950237"/>
                              </a:lnTo>
                              <a:close/>
                            </a:path>
                          </a:pathLst>
                        </a:custGeom>
                        <a:solidFill>
                          <a:schemeClr val="accent2"/>
                        </a:solidFill>
                        <a:ln>
                          <a:noFill/>
                        </a:ln>
                      </wps:spPr>
                      <wps:bodyPr vert="horz" wrap="square" lIns="91440" tIns="45720" rIns="91440" bIns="45720" numCol="1" anchor="t" anchorCtr="0" compatLnSpc="1">
                        <a:prstTxWarp prst="textNoShape">
                          <a:avLst/>
                        </a:prstTxWarp>
                        <a:noAutofit/>
                      </wps:bodyPr>
                    </wps:wsp>
                    <wps:wsp>
                      <wps:cNvPr id="10" name="Freeform: Shape 30"/>
                      <wps:cNvSpPr>
                        <a:spLocks/>
                      </wps:cNvSpPr>
                      <wps:spPr bwMode="auto">
                        <a:xfrm>
                          <a:off x="5780564" y="8289428"/>
                          <a:ext cx="1991837" cy="1776225"/>
                        </a:xfrm>
                        <a:custGeom>
                          <a:avLst/>
                          <a:gdLst>
                            <a:gd name="connsiteX0" fmla="*/ 1991837 w 1991837"/>
                            <a:gd name="connsiteY0" fmla="*/ 0 h 1776225"/>
                            <a:gd name="connsiteX1" fmla="*/ 1991837 w 1991837"/>
                            <a:gd name="connsiteY1" fmla="*/ 238843 h 1776225"/>
                            <a:gd name="connsiteX2" fmla="*/ 1991837 w 1991837"/>
                            <a:gd name="connsiteY2" fmla="*/ 829191 h 1776225"/>
                            <a:gd name="connsiteX3" fmla="*/ 925407 w 1991837"/>
                            <a:gd name="connsiteY3" fmla="*/ 1776225 h 1776225"/>
                            <a:gd name="connsiteX4" fmla="*/ 0 w 1991837"/>
                            <a:gd name="connsiteY4" fmla="*/ 1776225 h 1776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91837" h="1776225">
                              <a:moveTo>
                                <a:pt x="1991837" y="0"/>
                              </a:moveTo>
                              <a:lnTo>
                                <a:pt x="1991837" y="238843"/>
                              </a:lnTo>
                              <a:lnTo>
                                <a:pt x="1991837" y="829191"/>
                              </a:lnTo>
                              <a:lnTo>
                                <a:pt x="925407" y="1776225"/>
                              </a:lnTo>
                              <a:lnTo>
                                <a:pt x="0" y="1776225"/>
                              </a:lnTo>
                              <a:close/>
                            </a:path>
                          </a:pathLst>
                        </a:custGeom>
                        <a:solidFill>
                          <a:schemeClr val="accent3"/>
                        </a:solidFill>
                        <a:ln>
                          <a:noFill/>
                        </a:ln>
                      </wps:spPr>
                      <wps:bodyPr vert="horz" wrap="square" lIns="91440" tIns="45720" rIns="91440" bIns="45720" numCol="1" anchor="t" anchorCtr="0" compatLnSpc="1">
                        <a:prstTxWarp prst="textNoShape">
                          <a:avLst/>
                        </a:prstTxWarp>
                        <a:noAutofit/>
                      </wps:bodyPr>
                    </wps:wsp>
                    <wps:wsp>
                      <wps:cNvPr id="11" name="Freeform 8"/>
                      <wps:cNvSpPr>
                        <a:spLocks/>
                      </wps:cNvSpPr>
                      <wps:spPr bwMode="auto">
                        <a:xfrm>
                          <a:off x="6096000" y="8277225"/>
                          <a:ext cx="1679514"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bodyPr vert="horz" wrap="square" lIns="91440" tIns="45720" rIns="91440" bIns="45720" numCol="1" anchor="t" anchorCtr="0" compatLnSpc="1">
                        <a:prstTxWarp prst="textNoShape">
                          <a:avLst/>
                        </a:prstTxWarp>
                      </wps:bodyPr>
                    </wps:wsp>
                    <wps:wsp>
                      <wps:cNvPr id="13" name="Freeform: Shape 29"/>
                      <wps:cNvSpPr>
                        <a:spLocks/>
                      </wps:cNvSpPr>
                      <wps:spPr bwMode="auto">
                        <a:xfrm>
                          <a:off x="5172075" y="7543800"/>
                          <a:ext cx="2605691" cy="2515287"/>
                        </a:xfrm>
                        <a:custGeom>
                          <a:avLst/>
                          <a:gdLst>
                            <a:gd name="connsiteX0" fmla="*/ 2591733 w 2605691"/>
                            <a:gd name="connsiteY0" fmla="*/ 0 h 2515287"/>
                            <a:gd name="connsiteX1" fmla="*/ 2605691 w 2605691"/>
                            <a:gd name="connsiteY1" fmla="*/ 0 h 2515287"/>
                            <a:gd name="connsiteX2" fmla="*/ 2605691 w 2605691"/>
                            <a:gd name="connsiteY2" fmla="*/ 373697 h 2515287"/>
                            <a:gd name="connsiteX3" fmla="*/ 2605691 w 2605691"/>
                            <a:gd name="connsiteY3" fmla="*/ 411067 h 2515287"/>
                            <a:gd name="connsiteX4" fmla="*/ 2549860 w 2605691"/>
                            <a:gd name="connsiteY4" fmla="*/ 485806 h 2515287"/>
                            <a:gd name="connsiteX5" fmla="*/ 344535 w 2605691"/>
                            <a:gd name="connsiteY5" fmla="*/ 2453944 h 2515287"/>
                            <a:gd name="connsiteX6" fmla="*/ 288704 w 2605691"/>
                            <a:gd name="connsiteY6" fmla="*/ 2503770 h 2515287"/>
                            <a:gd name="connsiteX7" fmla="*/ 271639 w 2605691"/>
                            <a:gd name="connsiteY7" fmla="*/ 2515287 h 2515287"/>
                            <a:gd name="connsiteX8" fmla="*/ 81037 w 2605691"/>
                            <a:gd name="connsiteY8" fmla="*/ 2515287 h 2515287"/>
                            <a:gd name="connsiteX9" fmla="*/ 49678 w 2605691"/>
                            <a:gd name="connsiteY9" fmla="*/ 2492870 h 2515287"/>
                            <a:gd name="connsiteX10" fmla="*/ 51423 w 2605691"/>
                            <a:gd name="connsiteY10" fmla="*/ 2267095 h 2515287"/>
                            <a:gd name="connsiteX11" fmla="*/ 2591733 w 2605691"/>
                            <a:gd name="connsiteY11" fmla="*/ 0 h 2515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605691" h="2515287">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bodyPr vert="horz" wrap="square" lIns="91440" tIns="45720" rIns="91440" bIns="45720" numCol="1" anchor="t" anchorCtr="0" compatLnSpc="1">
                        <a:prstTxWarp prst="textNoShape">
                          <a:avLst/>
                        </a:prstTxWarp>
                        <a:noAutofit/>
                      </wps:bodyPr>
                    </wps:wsp>
                    <wps:wsp>
                      <wps:cNvPr id="14" name="Freeform 8"/>
                      <wps:cNvSpPr>
                        <a:spLocks/>
                      </wps:cNvSpPr>
                      <wps:spPr bwMode="auto">
                        <a:xfrm>
                          <a:off x="6086475" y="7705725"/>
                          <a:ext cx="1695655"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100000</wp14:pctHeight>
              </wp14:sizeRelV>
            </wp:anchor>
          </w:drawing>
        </mc:Choice>
        <mc:Fallback>
          <w:pict>
            <v:group w14:anchorId="278A7A79" id="Group 2" o:spid="_x0000_s1026" style="position:absolute;margin-left:0;margin-top:0;width:612.75pt;height:792.55pt;z-index:251664384;mso-width-percent:1000;mso-height-percent:1000;mso-position-horizontal:center;mso-position-horizontal-relative:page;mso-position-vertical:center;mso-position-vertical-relative:page;mso-width-percent:1000;mso-height-percent:1000" coordsize="77821,100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">
              <v:shape id="Freeform 6" o:spid="_x0000_s1027" style="position:absolute;width:77724;height:37201;visibility:visible;mso-wrap-style:square;v-text-anchor:top" coordsize="87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" path="m,c,453,,453,,453,23,401,52,353,87,310v7,-9,14,-17,21,-26c116,275,125,266,133,258,248,143,406,72,581,72v291,,291,,291,c872,,872,,872,l,xe" fillcolor="#ffd966 [3205]" stroked="f">
                <v:path arrowok="t" o:connecttype="custom" o:connectlocs="0,0;0,3720166;775457,2545809;962637,2332290;1185469,2118770;5178629,591285;7772400,591285;7772400,0;0,0" o:connectangles="0,0,0,0,0,0,0,0,0"/>
              </v:shape>
              <v:shape id="Freeform: Shape 21" o:spid="_x0000_s1028" style="position:absolute;top:4381;width:17382;height:18963;rotation:180;flip:x;visibility:visible;mso-wrap-style:square;v-text-anchor:top" coordsize="1738276,189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" path="m1628881,1895780v87616,-8437,154313,-121744,71851,-198888c415301,414363,93943,93731,13603,13572l,,,329116r19162,24174c1506705,1831895,1506705,1831895,1506705,1831895v12935,12857,19403,25715,32338,32143c1568147,1889753,1599676,1898593,1628881,1895780xe" fillcolor="white [3208]" stroked="f">
                <v:path arrowok="t" o:connecttype="custom" o:connectlocs="1628881,1895780;1700732,1696892;13603,13572;0,0;0,329116;19162,353290;1506705,1831895;1539043,1864038;1628881,1895780" o:connectangles="0,0,0,0,0,0,0,0,0"/>
              </v:shape>
              <v:shape id="Freeform: Shape 23" o:spid="_x0000_s1029" style="position:absolute;top:571;width:24621;height:26852;rotation:180;flip:x;visibility:visible;mso-wrap-style:square;v-text-anchor:top" coordsize="2462115,268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" path="m2307676,2684454v123692,-11912,217852,-171873,101436,-280782c443168,442167,74554,74385,5438,5426l,,,454256r5467,15139c12315,484143,21446,497756,35142,506832,2135192,2594263,2135192,2594263,2135192,2594263v18262,18152,27392,36303,45654,45379c2221934,2675946,2266446,2688425,2307676,2684454xe" fillcolor="#85cdc1 [3206]" stroked="f">
                <v:path arrowok="t" o:connecttype="custom" o:connectlocs="2307676,2684454;2409112,2403672;5438,5426;0,0;0,454256;5467,469395;35142,506832;2135192,2594263;2180846,2639642;2307676,2684454" o:connectangles="0,0,0,0,0,0,0,0,0,0"/>
              </v:shape>
              <v:shape id="Freeform: Shape 31" o:spid="_x0000_s1030" style="position:absolute;left:67056;top:91154;width:10700;height:9502;visibility:visible;mso-wrap-style:square;v-text-anchor:top" coordsize="1070039,95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" path="m1070039,r,950237l,950237,1070039,xe" fillcolor="#ffd966 [3205]" stroked="f">
                <v:path arrowok="t" o:connecttype="custom" o:connectlocs="1070039,0;1070039,950237;0,950237" o:connectangles="0,0,0"/>
              </v:shape>
              <v:shape id="Freeform: Shape 30" o:spid="_x0000_s1031" style="position:absolute;left:57805;top:82894;width:19919;height:17762;visibility:visible;mso-wrap-style:square;v-text-anchor:top" coordsize="1991837,17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" path="m1991837,r,238843l1991837,829191,925407,1776225,,1776225,1991837,xe" fillcolor="#85cdc1 [3206]" stroked="f">
                <v:path arrowok="t" o:connecttype="custom" o:connectlocs="1991837,0;1991837,238843;1991837,829191;925407,1776225;0,1776225" o:connectangles="0,0,0,0,0"/>
              </v:shape>
              <v:shape id="Freeform 8" o:spid="_x0000_s1032" style="position:absolute;left:60960;top:82772;width:16795;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" path="m11,182c193,,193,,193,v1,,1,,1,c194,30,194,30,194,30v,1,,2,,3c193,35,192,37,190,39,32,197,32,197,32,197v-1,2,-2,3,-4,4c16,212,,194,11,182xe" fillcolor="#3b3838 [3207]" stroked="f">
                <v:path arrowok="t" o:connecttype="custom" o:connectlocs="95230,1412099;1670857,0;1679514,0;1679514,232763;1679514,256040;1644885,302593;277033,1528480;242404,1559515;95230,1412099" o:connectangles="0,0,0,0,0,0,0,0,0"/>
              </v:shape>
              <v:shape id="Freeform: Shape 29" o:spid="_x0000_s1033" style="position:absolute;left:51720;top:75438;width:26057;height:25152;visibility:visible;mso-wrap-style:square;v-text-anchor:top" coordsize="2605691,251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"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fillcolor="white [3209]" stroked="f">
                <v:path arrowok="t" o:connecttype="custom" o:connectlocs="2591733,0;2605691,0;2605691,373697;2605691,411067;2549860,485806;344535,2453944;288704,2503770;271639,2515287;81037,2515287;49678,2492870;51423,2267095;2591733,0" o:connectangles="0,0,0,0,0,0,0,0,0,0,0,0"/>
              </v:shape>
              <v:shape id="Freeform 8" o:spid="_x0000_s1034" style="position:absolute;left:60864;top:77057;width:16957;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" path="m11,182c193,,193,,193,v1,,1,,1,c194,30,194,30,194,30v,1,,2,,3c193,35,192,37,190,39,32,197,32,197,32,197v-1,2,-2,3,-4,4c16,212,,194,11,182xe" fillcolor="#4b1919 [3204]" stroked="f">
                <v:path arrowok="t" o:connecttype="custom" o:connectlocs="96145,1412099;1686915,0;1695655,0;1695655,232763;1695655,256040;1660693,302593;279696,1528480;244734,1559515;96145,1412099" o:connectangles="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8922279"/>
    <w:multiLevelType w:val="hybridMultilevel"/>
    <w:tmpl w:val="70FAB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D41394"/>
    <w:multiLevelType w:val="hybridMultilevel"/>
    <w:tmpl w:val="B0180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4C285D"/>
    <w:multiLevelType w:val="hybridMultilevel"/>
    <w:tmpl w:val="5E6CB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A05938"/>
    <w:multiLevelType w:val="hybridMultilevel"/>
    <w:tmpl w:val="051A0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7D28B9"/>
    <w:multiLevelType w:val="hybridMultilevel"/>
    <w:tmpl w:val="D4F8D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F0452D"/>
    <w:multiLevelType w:val="hybridMultilevel"/>
    <w:tmpl w:val="0F381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2323592">
    <w:abstractNumId w:val="9"/>
  </w:num>
  <w:num w:numId="2" w16cid:durableId="1049184698">
    <w:abstractNumId w:val="7"/>
  </w:num>
  <w:num w:numId="3" w16cid:durableId="8605831">
    <w:abstractNumId w:val="6"/>
  </w:num>
  <w:num w:numId="4" w16cid:durableId="1299870650">
    <w:abstractNumId w:val="5"/>
  </w:num>
  <w:num w:numId="5" w16cid:durableId="37359052">
    <w:abstractNumId w:val="4"/>
  </w:num>
  <w:num w:numId="6" w16cid:durableId="2024746556">
    <w:abstractNumId w:val="8"/>
  </w:num>
  <w:num w:numId="7" w16cid:durableId="1820225705">
    <w:abstractNumId w:val="3"/>
  </w:num>
  <w:num w:numId="8" w16cid:durableId="315189521">
    <w:abstractNumId w:val="2"/>
  </w:num>
  <w:num w:numId="9" w16cid:durableId="478151865">
    <w:abstractNumId w:val="1"/>
  </w:num>
  <w:num w:numId="10" w16cid:durableId="383140856">
    <w:abstractNumId w:val="0"/>
  </w:num>
  <w:num w:numId="11" w16cid:durableId="1274481748">
    <w:abstractNumId w:val="13"/>
  </w:num>
  <w:num w:numId="12" w16cid:durableId="827744399">
    <w:abstractNumId w:val="12"/>
  </w:num>
  <w:num w:numId="13" w16cid:durableId="128861160">
    <w:abstractNumId w:val="10"/>
  </w:num>
  <w:num w:numId="14" w16cid:durableId="415052980">
    <w:abstractNumId w:val="14"/>
  </w:num>
  <w:num w:numId="15" w16cid:durableId="112753563">
    <w:abstractNumId w:val="11"/>
  </w:num>
  <w:num w:numId="16" w16cid:durableId="1780838003">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removePersonalInformation/>
  <w:removeDateAndTime/>
  <w:doNotDisplayPageBoundarie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54C"/>
    <w:rsid w:val="000079AC"/>
    <w:rsid w:val="000115CE"/>
    <w:rsid w:val="00020F88"/>
    <w:rsid w:val="0002345A"/>
    <w:rsid w:val="000307DE"/>
    <w:rsid w:val="00033E84"/>
    <w:rsid w:val="00041A58"/>
    <w:rsid w:val="00060451"/>
    <w:rsid w:val="00070419"/>
    <w:rsid w:val="00076C61"/>
    <w:rsid w:val="000828F4"/>
    <w:rsid w:val="00093DCD"/>
    <w:rsid w:val="000A7971"/>
    <w:rsid w:val="000B4AA0"/>
    <w:rsid w:val="000B4B48"/>
    <w:rsid w:val="000D5998"/>
    <w:rsid w:val="000D7A4A"/>
    <w:rsid w:val="000E1BFD"/>
    <w:rsid w:val="000F1B5C"/>
    <w:rsid w:val="000F51EC"/>
    <w:rsid w:val="000F7122"/>
    <w:rsid w:val="001029FE"/>
    <w:rsid w:val="00104CAF"/>
    <w:rsid w:val="00110E85"/>
    <w:rsid w:val="00114A27"/>
    <w:rsid w:val="00120519"/>
    <w:rsid w:val="00125EE2"/>
    <w:rsid w:val="00133A3B"/>
    <w:rsid w:val="0013586D"/>
    <w:rsid w:val="001700D7"/>
    <w:rsid w:val="0017636C"/>
    <w:rsid w:val="001B4EEF"/>
    <w:rsid w:val="001B689C"/>
    <w:rsid w:val="001C4FED"/>
    <w:rsid w:val="001D785B"/>
    <w:rsid w:val="00200635"/>
    <w:rsid w:val="00206F3C"/>
    <w:rsid w:val="00231CCE"/>
    <w:rsid w:val="00232DA2"/>
    <w:rsid w:val="00254E0D"/>
    <w:rsid w:val="00270C0A"/>
    <w:rsid w:val="002864C2"/>
    <w:rsid w:val="002C0EBD"/>
    <w:rsid w:val="00313FA9"/>
    <w:rsid w:val="0032356C"/>
    <w:rsid w:val="0032531A"/>
    <w:rsid w:val="0033525B"/>
    <w:rsid w:val="0038000D"/>
    <w:rsid w:val="00385ACF"/>
    <w:rsid w:val="0038674B"/>
    <w:rsid w:val="003B5242"/>
    <w:rsid w:val="003D44F7"/>
    <w:rsid w:val="003E7632"/>
    <w:rsid w:val="003F645F"/>
    <w:rsid w:val="00422757"/>
    <w:rsid w:val="0042625D"/>
    <w:rsid w:val="00436E03"/>
    <w:rsid w:val="0045287C"/>
    <w:rsid w:val="00475D96"/>
    <w:rsid w:val="00477474"/>
    <w:rsid w:val="00480B7F"/>
    <w:rsid w:val="004A1893"/>
    <w:rsid w:val="004A453C"/>
    <w:rsid w:val="004A7B64"/>
    <w:rsid w:val="004B6798"/>
    <w:rsid w:val="004C4649"/>
    <w:rsid w:val="004C4A44"/>
    <w:rsid w:val="004D7FFD"/>
    <w:rsid w:val="00506C2F"/>
    <w:rsid w:val="005125BB"/>
    <w:rsid w:val="00515C22"/>
    <w:rsid w:val="005264AB"/>
    <w:rsid w:val="00537F9C"/>
    <w:rsid w:val="00544B69"/>
    <w:rsid w:val="0055629A"/>
    <w:rsid w:val="00565351"/>
    <w:rsid w:val="0056752A"/>
    <w:rsid w:val="00572222"/>
    <w:rsid w:val="0057468C"/>
    <w:rsid w:val="00592E52"/>
    <w:rsid w:val="005A1D22"/>
    <w:rsid w:val="005B1E5F"/>
    <w:rsid w:val="005C6F68"/>
    <w:rsid w:val="005C744D"/>
    <w:rsid w:val="005D3DA6"/>
    <w:rsid w:val="005D517D"/>
    <w:rsid w:val="005F6583"/>
    <w:rsid w:val="00616566"/>
    <w:rsid w:val="00616D1C"/>
    <w:rsid w:val="006211AE"/>
    <w:rsid w:val="00627770"/>
    <w:rsid w:val="00642E91"/>
    <w:rsid w:val="006511F4"/>
    <w:rsid w:val="00663A28"/>
    <w:rsid w:val="006830E1"/>
    <w:rsid w:val="00690165"/>
    <w:rsid w:val="00695B85"/>
    <w:rsid w:val="006C0704"/>
    <w:rsid w:val="006D6294"/>
    <w:rsid w:val="006E2C61"/>
    <w:rsid w:val="00726971"/>
    <w:rsid w:val="00744EA9"/>
    <w:rsid w:val="00752FC4"/>
    <w:rsid w:val="00757E9C"/>
    <w:rsid w:val="007625F3"/>
    <w:rsid w:val="00785AD1"/>
    <w:rsid w:val="00797D13"/>
    <w:rsid w:val="007B4C91"/>
    <w:rsid w:val="007C1E23"/>
    <w:rsid w:val="007C61F2"/>
    <w:rsid w:val="007C7C7B"/>
    <w:rsid w:val="007D2F8A"/>
    <w:rsid w:val="007D70F7"/>
    <w:rsid w:val="007E42AC"/>
    <w:rsid w:val="008059F4"/>
    <w:rsid w:val="00830C5F"/>
    <w:rsid w:val="00834A33"/>
    <w:rsid w:val="008609AA"/>
    <w:rsid w:val="00866393"/>
    <w:rsid w:val="0087698B"/>
    <w:rsid w:val="00895364"/>
    <w:rsid w:val="00896EE1"/>
    <w:rsid w:val="008B7A32"/>
    <w:rsid w:val="008C1482"/>
    <w:rsid w:val="008C2737"/>
    <w:rsid w:val="008D0AA7"/>
    <w:rsid w:val="008D416E"/>
    <w:rsid w:val="008E7A6E"/>
    <w:rsid w:val="009016FD"/>
    <w:rsid w:val="0090401D"/>
    <w:rsid w:val="00910D9B"/>
    <w:rsid w:val="00911A51"/>
    <w:rsid w:val="00912A0A"/>
    <w:rsid w:val="009200B8"/>
    <w:rsid w:val="00932263"/>
    <w:rsid w:val="00937461"/>
    <w:rsid w:val="0094389D"/>
    <w:rsid w:val="009468D3"/>
    <w:rsid w:val="00955FAB"/>
    <w:rsid w:val="009A1054"/>
    <w:rsid w:val="009C5BAC"/>
    <w:rsid w:val="00A17117"/>
    <w:rsid w:val="00A352CF"/>
    <w:rsid w:val="00A5578C"/>
    <w:rsid w:val="00A763AE"/>
    <w:rsid w:val="00A81314"/>
    <w:rsid w:val="00A91B54"/>
    <w:rsid w:val="00AA0FD2"/>
    <w:rsid w:val="00AC1A6E"/>
    <w:rsid w:val="00AD4C99"/>
    <w:rsid w:val="00B26117"/>
    <w:rsid w:val="00B27D37"/>
    <w:rsid w:val="00B40F1A"/>
    <w:rsid w:val="00B46634"/>
    <w:rsid w:val="00B468B8"/>
    <w:rsid w:val="00B63133"/>
    <w:rsid w:val="00B73BCA"/>
    <w:rsid w:val="00B76F97"/>
    <w:rsid w:val="00B862B3"/>
    <w:rsid w:val="00B87545"/>
    <w:rsid w:val="00B92EF0"/>
    <w:rsid w:val="00B94BA9"/>
    <w:rsid w:val="00BA4051"/>
    <w:rsid w:val="00BC0F0A"/>
    <w:rsid w:val="00BD3C39"/>
    <w:rsid w:val="00BE4F86"/>
    <w:rsid w:val="00BE5C69"/>
    <w:rsid w:val="00C11980"/>
    <w:rsid w:val="00C129B2"/>
    <w:rsid w:val="00C16C13"/>
    <w:rsid w:val="00C20DF0"/>
    <w:rsid w:val="00C37964"/>
    <w:rsid w:val="00C66BEB"/>
    <w:rsid w:val="00C9426F"/>
    <w:rsid w:val="00CA1C71"/>
    <w:rsid w:val="00CA7E5F"/>
    <w:rsid w:val="00CB0809"/>
    <w:rsid w:val="00CB3E8C"/>
    <w:rsid w:val="00CB4239"/>
    <w:rsid w:val="00CB542E"/>
    <w:rsid w:val="00CD3F88"/>
    <w:rsid w:val="00CE3DF9"/>
    <w:rsid w:val="00CF46CA"/>
    <w:rsid w:val="00D04123"/>
    <w:rsid w:val="00D054FD"/>
    <w:rsid w:val="00D061CC"/>
    <w:rsid w:val="00D06525"/>
    <w:rsid w:val="00D149F1"/>
    <w:rsid w:val="00D36106"/>
    <w:rsid w:val="00D525EB"/>
    <w:rsid w:val="00D67420"/>
    <w:rsid w:val="00D74F17"/>
    <w:rsid w:val="00D7550A"/>
    <w:rsid w:val="00D8490A"/>
    <w:rsid w:val="00D957FB"/>
    <w:rsid w:val="00DA6A82"/>
    <w:rsid w:val="00DB484E"/>
    <w:rsid w:val="00DC7840"/>
    <w:rsid w:val="00E10E4B"/>
    <w:rsid w:val="00E146B8"/>
    <w:rsid w:val="00E20567"/>
    <w:rsid w:val="00E251C8"/>
    <w:rsid w:val="00E268D3"/>
    <w:rsid w:val="00E50C42"/>
    <w:rsid w:val="00E55A76"/>
    <w:rsid w:val="00E5646A"/>
    <w:rsid w:val="00E56FA9"/>
    <w:rsid w:val="00E63D83"/>
    <w:rsid w:val="00E73AE6"/>
    <w:rsid w:val="00E865A6"/>
    <w:rsid w:val="00E97E65"/>
    <w:rsid w:val="00EA6D6F"/>
    <w:rsid w:val="00ED0AF7"/>
    <w:rsid w:val="00ED52BF"/>
    <w:rsid w:val="00F06858"/>
    <w:rsid w:val="00F41F0A"/>
    <w:rsid w:val="00F45320"/>
    <w:rsid w:val="00F71D73"/>
    <w:rsid w:val="00F75CA3"/>
    <w:rsid w:val="00F763B1"/>
    <w:rsid w:val="00F860C1"/>
    <w:rsid w:val="00F94C42"/>
    <w:rsid w:val="00FA122A"/>
    <w:rsid w:val="00FA402E"/>
    <w:rsid w:val="00FB2747"/>
    <w:rsid w:val="00FB49C2"/>
    <w:rsid w:val="00FB6A02"/>
    <w:rsid w:val="00FC754C"/>
    <w:rsid w:val="00FD3334"/>
    <w:rsid w:val="00FF2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08D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F1A"/>
    <w:rPr>
      <w:color w:val="auto"/>
    </w:rPr>
  </w:style>
  <w:style w:type="paragraph" w:styleId="Heading1">
    <w:name w:val="heading 1"/>
    <w:basedOn w:val="Normal"/>
    <w:next w:val="Normal"/>
    <w:link w:val="Heading1Char"/>
    <w:uiPriority w:val="9"/>
    <w:qFormat/>
    <w:rsid w:val="000F51EC"/>
    <w:pPr>
      <w:keepNext/>
      <w:keepLines/>
      <w:spacing w:before="480" w:after="0"/>
      <w:outlineLvl w:val="0"/>
    </w:pPr>
    <w:rPr>
      <w:rFonts w:asciiTheme="majorHAnsi" w:eastAsiaTheme="majorEastAsia" w:hAnsiTheme="majorHAnsi" w:cstheme="majorBidi"/>
      <w:b/>
      <w:bCs/>
      <w:color w:val="B38600" w:themeColor="accent2" w:themeShade="80"/>
      <w:sz w:val="28"/>
      <w:szCs w:val="28"/>
    </w:rPr>
  </w:style>
  <w:style w:type="paragraph" w:styleId="Heading2">
    <w:name w:val="heading 2"/>
    <w:basedOn w:val="Normal"/>
    <w:next w:val="Normal"/>
    <w:link w:val="Heading2Char"/>
    <w:uiPriority w:val="9"/>
    <w:semiHidden/>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250C0C"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381212"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381212"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250C0C"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250C0C"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3133"/>
    <w:pPr>
      <w:spacing w:after="0" w:line="240" w:lineRule="auto"/>
    </w:pPr>
  </w:style>
  <w:style w:type="character" w:customStyle="1" w:styleId="HeaderChar">
    <w:name w:val="Header Char"/>
    <w:basedOn w:val="DefaultParagraphFont"/>
    <w:link w:val="Header"/>
    <w:uiPriority w:val="99"/>
    <w:semiHidden/>
    <w:rsid w:val="00254E0D"/>
    <w:rPr>
      <w:color w:val="auto"/>
    </w:rPr>
  </w:style>
  <w:style w:type="paragraph" w:styleId="Footer">
    <w:name w:val="footer"/>
    <w:basedOn w:val="Normal"/>
    <w:link w:val="FooterChar"/>
    <w:uiPriority w:val="99"/>
    <w:semiHidden/>
    <w:rsid w:val="00BC0F0A"/>
    <w:pPr>
      <w:spacing w:after="0" w:line="240" w:lineRule="auto"/>
      <w:ind w:left="-720" w:right="-720"/>
      <w:jc w:val="center"/>
    </w:pPr>
    <w:rPr>
      <w:rFonts w:asciiTheme="majorHAnsi" w:hAnsiTheme="majorHAnsi"/>
      <w:color w:val="B38600" w:themeColor="accent2" w:themeShade="80"/>
    </w:rPr>
  </w:style>
  <w:style w:type="character" w:customStyle="1" w:styleId="FooterChar">
    <w:name w:val="Footer Char"/>
    <w:basedOn w:val="DefaultParagraphFont"/>
    <w:link w:val="Footer"/>
    <w:uiPriority w:val="99"/>
    <w:semiHidden/>
    <w:rsid w:val="00254E0D"/>
    <w:rPr>
      <w:rFonts w:asciiTheme="majorHAnsi" w:hAnsiTheme="majorHAnsi"/>
      <w:color w:val="B38600" w:themeColor="accent2" w:themeShade="80"/>
    </w:rPr>
  </w:style>
  <w:style w:type="character" w:styleId="PlaceholderText">
    <w:name w:val="Placeholder Text"/>
    <w:basedOn w:val="DefaultParagraphFont"/>
    <w:uiPriority w:val="99"/>
    <w:semiHidden/>
    <w:rsid w:val="00912A0A"/>
    <w:rPr>
      <w:color w:val="BFBFBF" w:themeColor="accent5" w:themeShade="BF"/>
      <w:sz w:val="22"/>
    </w:rPr>
  </w:style>
  <w:style w:type="paragraph" w:customStyle="1" w:styleId="ContactInfo">
    <w:name w:val="Contact Info"/>
    <w:basedOn w:val="Normal"/>
    <w:uiPriority w:val="3"/>
    <w:qFormat/>
    <w:rsid w:val="008C2737"/>
    <w:pPr>
      <w:spacing w:after="0"/>
      <w:jc w:val="right"/>
    </w:pPr>
    <w:rPr>
      <w:sz w:val="20"/>
      <w:szCs w:val="18"/>
    </w:rPr>
  </w:style>
  <w:style w:type="paragraph" w:styleId="Date">
    <w:name w:val="Date"/>
    <w:basedOn w:val="Normal"/>
    <w:next w:val="Salutation"/>
    <w:link w:val="DateChar"/>
    <w:uiPriority w:val="4"/>
    <w:unhideWhenUsed/>
    <w:qFormat/>
    <w:rsid w:val="00616566"/>
    <w:pPr>
      <w:spacing w:before="960" w:after="960"/>
    </w:pPr>
  </w:style>
  <w:style w:type="character" w:customStyle="1" w:styleId="DateChar">
    <w:name w:val="Date Char"/>
    <w:basedOn w:val="DefaultParagraphFont"/>
    <w:link w:val="Date"/>
    <w:uiPriority w:val="4"/>
    <w:rsid w:val="00616566"/>
    <w:rPr>
      <w:color w:val="auto"/>
    </w:rPr>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rsid w:val="00254E0D"/>
    <w:rPr>
      <w:rFonts w:asciiTheme="majorHAnsi" w:eastAsiaTheme="majorEastAsia" w:hAnsiTheme="majorHAnsi" w:cstheme="majorBidi"/>
      <w:b/>
      <w:bCs/>
      <w:color w:val="B38600"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3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4B1919" w:themeColor="accent1" w:frame="1"/>
        <w:left w:val="single" w:sz="2" w:space="10" w:color="4B1919" w:themeColor="accent1" w:frame="1"/>
        <w:bottom w:val="single" w:sz="2" w:space="10" w:color="4B1919" w:themeColor="accent1" w:frame="1"/>
        <w:right w:val="single" w:sz="2" w:space="10" w:color="4B1919" w:themeColor="accent1" w:frame="1"/>
      </w:pBdr>
      <w:ind w:left="1152" w:right="1152"/>
    </w:pPr>
    <w:rPr>
      <w:rFonts w:eastAsiaTheme="minorEastAsia"/>
      <w:i/>
      <w:iCs/>
      <w:color w:val="381212"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000000"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C1C1" w:themeFill="accent1" w:themeFillTint="33"/>
    </w:tcPr>
    <w:tblStylePr w:type="firstRow">
      <w:rPr>
        <w:b/>
        <w:bCs/>
      </w:rPr>
      <w:tblPr/>
      <w:tcPr>
        <w:shd w:val="clear" w:color="auto" w:fill="D68484" w:themeFill="accent1" w:themeFillTint="66"/>
      </w:tcPr>
    </w:tblStylePr>
    <w:tblStylePr w:type="lastRow">
      <w:rPr>
        <w:b/>
        <w:bCs/>
        <w:color w:val="000000" w:themeColor="text1"/>
      </w:rPr>
      <w:tblPr/>
      <w:tcPr>
        <w:shd w:val="clear" w:color="auto" w:fill="D68484" w:themeFill="accent1" w:themeFillTint="66"/>
      </w:tcPr>
    </w:tblStylePr>
    <w:tblStylePr w:type="firstCol">
      <w:rPr>
        <w:color w:val="FFFFFF" w:themeColor="background1"/>
      </w:rPr>
      <w:tblPr/>
      <w:tcPr>
        <w:shd w:val="clear" w:color="auto" w:fill="381212" w:themeFill="accent1" w:themeFillShade="BF"/>
      </w:tcPr>
    </w:tblStylePr>
    <w:tblStylePr w:type="lastCol">
      <w:rPr>
        <w:color w:val="FFFFFF" w:themeColor="background1"/>
      </w:rPr>
      <w:tblPr/>
      <w:tcPr>
        <w:shd w:val="clear" w:color="auto" w:fill="381212" w:themeFill="accent1" w:themeFillShade="BF"/>
      </w:tcPr>
    </w:tblStylePr>
    <w:tblStylePr w:type="band1Vert">
      <w:tblPr/>
      <w:tcPr>
        <w:shd w:val="clear" w:color="auto" w:fill="CC6565" w:themeFill="accent1" w:themeFillTint="7F"/>
      </w:tcPr>
    </w:tblStylePr>
    <w:tblStylePr w:type="band1Horz">
      <w:tblPr/>
      <w:tcPr>
        <w:shd w:val="clear" w:color="auto" w:fill="CC6565"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7E0" w:themeFill="accent2" w:themeFillTint="33"/>
    </w:tcPr>
    <w:tblStylePr w:type="firstRow">
      <w:rPr>
        <w:b/>
        <w:bCs/>
      </w:rPr>
      <w:tblPr/>
      <w:tcPr>
        <w:shd w:val="clear" w:color="auto" w:fill="FFEFC1" w:themeFill="accent2" w:themeFillTint="66"/>
      </w:tcPr>
    </w:tblStylePr>
    <w:tblStylePr w:type="lastRow">
      <w:rPr>
        <w:b/>
        <w:bCs/>
        <w:color w:val="000000" w:themeColor="text1"/>
      </w:rPr>
      <w:tblPr/>
      <w:tcPr>
        <w:shd w:val="clear" w:color="auto" w:fill="FFEFC1" w:themeFill="accent2" w:themeFillTint="66"/>
      </w:tcPr>
    </w:tblStylePr>
    <w:tblStylePr w:type="firstCol">
      <w:rPr>
        <w:color w:val="FFFFFF" w:themeColor="background1"/>
      </w:rPr>
      <w:tblPr/>
      <w:tcPr>
        <w:shd w:val="clear" w:color="auto" w:fill="FFC20C" w:themeFill="accent2" w:themeFillShade="BF"/>
      </w:tcPr>
    </w:tblStylePr>
    <w:tblStylePr w:type="lastCol">
      <w:rPr>
        <w:color w:val="FFFFFF" w:themeColor="background1"/>
      </w:rPr>
      <w:tblPr/>
      <w:tcPr>
        <w:shd w:val="clear" w:color="auto" w:fill="FFC20C" w:themeFill="accent2" w:themeFillShade="BF"/>
      </w:tcPr>
    </w:tblStylePr>
    <w:tblStylePr w:type="band1Vert">
      <w:tblPr/>
      <w:tcPr>
        <w:shd w:val="clear" w:color="auto" w:fill="FFEBB2" w:themeFill="accent2" w:themeFillTint="7F"/>
      </w:tcPr>
    </w:tblStylePr>
    <w:tblStylePr w:type="band1Horz">
      <w:tblPr/>
      <w:tcPr>
        <w:shd w:val="clear" w:color="auto" w:fill="FFEBB2"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F5F2" w:themeFill="accent3" w:themeFillTint="33"/>
    </w:tcPr>
    <w:tblStylePr w:type="firstRow">
      <w:rPr>
        <w:b/>
        <w:bCs/>
      </w:rPr>
      <w:tblPr/>
      <w:tcPr>
        <w:shd w:val="clear" w:color="auto" w:fill="CEEBE6" w:themeFill="accent3" w:themeFillTint="66"/>
      </w:tcPr>
    </w:tblStylePr>
    <w:tblStylePr w:type="lastRow">
      <w:rPr>
        <w:b/>
        <w:bCs/>
        <w:color w:val="000000" w:themeColor="text1"/>
      </w:rPr>
      <w:tblPr/>
      <w:tcPr>
        <w:shd w:val="clear" w:color="auto" w:fill="CEEBE6" w:themeFill="accent3" w:themeFillTint="66"/>
      </w:tcPr>
    </w:tblStylePr>
    <w:tblStylePr w:type="firstCol">
      <w:rPr>
        <w:color w:val="FFFFFF" w:themeColor="background1"/>
      </w:rPr>
      <w:tblPr/>
      <w:tcPr>
        <w:shd w:val="clear" w:color="auto" w:fill="49B3A1" w:themeFill="accent3" w:themeFillShade="BF"/>
      </w:tcPr>
    </w:tblStylePr>
    <w:tblStylePr w:type="lastCol">
      <w:rPr>
        <w:color w:val="FFFFFF" w:themeColor="background1"/>
      </w:rPr>
      <w:tblPr/>
      <w:tcPr>
        <w:shd w:val="clear" w:color="auto" w:fill="49B3A1" w:themeFill="accent3" w:themeFillShade="BF"/>
      </w:tcPr>
    </w:tblStylePr>
    <w:tblStylePr w:type="band1Vert">
      <w:tblPr/>
      <w:tcPr>
        <w:shd w:val="clear" w:color="auto" w:fill="C2E6E0" w:themeFill="accent3" w:themeFillTint="7F"/>
      </w:tcPr>
    </w:tblStylePr>
    <w:tblStylePr w:type="band1Horz">
      <w:tblPr/>
      <w:tcPr>
        <w:shd w:val="clear" w:color="auto" w:fill="C2E6E0"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D6D6" w:themeFill="accent4" w:themeFillTint="33"/>
    </w:tcPr>
    <w:tblStylePr w:type="firstRow">
      <w:rPr>
        <w:b/>
        <w:bCs/>
      </w:rPr>
      <w:tblPr/>
      <w:tcPr>
        <w:shd w:val="clear" w:color="auto" w:fill="B2ADAD" w:themeFill="accent4" w:themeFillTint="66"/>
      </w:tcPr>
    </w:tblStylePr>
    <w:tblStylePr w:type="lastRow">
      <w:rPr>
        <w:b/>
        <w:bCs/>
        <w:color w:val="000000" w:themeColor="text1"/>
      </w:rPr>
      <w:tblPr/>
      <w:tcPr>
        <w:shd w:val="clear" w:color="auto" w:fill="B2ADAD" w:themeFill="accent4" w:themeFillTint="66"/>
      </w:tcPr>
    </w:tblStylePr>
    <w:tblStylePr w:type="firstCol">
      <w:rPr>
        <w:color w:val="FFFFFF" w:themeColor="background1"/>
      </w:rPr>
      <w:tblPr/>
      <w:tcPr>
        <w:shd w:val="clear" w:color="auto" w:fill="2C2A2A" w:themeFill="accent4" w:themeFillShade="BF"/>
      </w:tcPr>
    </w:tblStylePr>
    <w:tblStylePr w:type="lastCol">
      <w:rPr>
        <w:color w:val="FFFFFF" w:themeColor="background1"/>
      </w:rPr>
      <w:tblPr/>
      <w:tcPr>
        <w:shd w:val="clear" w:color="auto" w:fill="2C2A2A" w:themeFill="accent4" w:themeFillShade="BF"/>
      </w:tcPr>
    </w:tblStylePr>
    <w:tblStylePr w:type="band1Vert">
      <w:tblPr/>
      <w:tcPr>
        <w:shd w:val="clear" w:color="auto" w:fill="9F9999" w:themeFill="accent4" w:themeFillTint="7F"/>
      </w:tcPr>
    </w:tblStylePr>
    <w:tblStylePr w:type="band1Horz">
      <w:tblPr/>
      <w:tcPr>
        <w:shd w:val="clear" w:color="auto" w:fill="9F9999"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5" w:themeFillTint="33"/>
    </w:tcPr>
    <w:tblStylePr w:type="firstRow">
      <w:rPr>
        <w:b/>
        <w:bCs/>
      </w:rPr>
      <w:tblPr/>
      <w:tcPr>
        <w:shd w:val="clear" w:color="auto" w:fill="FFFFFF" w:themeFill="accent5" w:themeFillTint="66"/>
      </w:tcPr>
    </w:tblStylePr>
    <w:tblStylePr w:type="lastRow">
      <w:rPr>
        <w:b/>
        <w:bCs/>
        <w:color w:val="000000" w:themeColor="text1"/>
      </w:rPr>
      <w:tblPr/>
      <w:tcPr>
        <w:shd w:val="clear" w:color="auto" w:fill="FFFFFF" w:themeFill="accent5" w:themeFillTint="66"/>
      </w:tcPr>
    </w:tblStylePr>
    <w:tblStylePr w:type="firstCol">
      <w:rPr>
        <w:color w:val="FFFFFF" w:themeColor="background1"/>
      </w:rPr>
      <w:tblPr/>
      <w:tcPr>
        <w:shd w:val="clear" w:color="auto" w:fill="BFBFBF" w:themeFill="accent5" w:themeFillShade="BF"/>
      </w:tcPr>
    </w:tblStylePr>
    <w:tblStylePr w:type="lastCol">
      <w:rPr>
        <w:color w:val="FFFFFF" w:themeColor="background1"/>
      </w:rPr>
      <w:tblPr/>
      <w:tcPr>
        <w:shd w:val="clear" w:color="auto" w:fill="BFBFBF" w:themeFill="accent5" w:themeFillShade="BF"/>
      </w:tc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FFFFFF" w:themeColor="background1"/>
      </w:rPr>
      <w:tblPr/>
      <w:tcPr>
        <w:shd w:val="clear" w:color="auto" w:fill="BFBFBF" w:themeFill="accent6" w:themeFillShade="BF"/>
      </w:tcPr>
    </w:tblStylePr>
    <w:tblStylePr w:type="lastCol">
      <w:rPr>
        <w:color w:val="FFFFFF"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FC61E" w:themeFill="accent2" w:themeFillShade="CC"/>
      </w:tcPr>
    </w:tblStylePr>
    <w:tblStylePr w:type="lastRow">
      <w:rPr>
        <w:b/>
        <w:bCs/>
        <w:color w:val="FFC6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5E0E0" w:themeFill="accent1" w:themeFillTint="19"/>
    </w:tcPr>
    <w:tblStylePr w:type="firstRow">
      <w:rPr>
        <w:b/>
        <w:bCs/>
        <w:color w:val="FFFFFF" w:themeColor="background1"/>
      </w:rPr>
      <w:tblPr/>
      <w:tcPr>
        <w:tcBorders>
          <w:bottom w:val="single" w:sz="12" w:space="0" w:color="FFFFFF" w:themeColor="background1"/>
        </w:tcBorders>
        <w:shd w:val="clear" w:color="auto" w:fill="FFC61E" w:themeFill="accent2" w:themeFillShade="CC"/>
      </w:tcPr>
    </w:tblStylePr>
    <w:tblStylePr w:type="lastRow">
      <w:rPr>
        <w:b/>
        <w:bCs/>
        <w:color w:val="FFC6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B3B3" w:themeFill="accent1" w:themeFillTint="3F"/>
      </w:tcPr>
    </w:tblStylePr>
    <w:tblStylePr w:type="band1Horz">
      <w:tblPr/>
      <w:tcPr>
        <w:shd w:val="clear" w:color="auto" w:fill="EAC1C1"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BF0" w:themeFill="accent2" w:themeFillTint="19"/>
    </w:tcPr>
    <w:tblStylePr w:type="firstRow">
      <w:rPr>
        <w:b/>
        <w:bCs/>
        <w:color w:val="FFFFFF" w:themeColor="background1"/>
      </w:rPr>
      <w:tblPr/>
      <w:tcPr>
        <w:tcBorders>
          <w:bottom w:val="single" w:sz="12" w:space="0" w:color="FFFFFF" w:themeColor="background1"/>
        </w:tcBorders>
        <w:shd w:val="clear" w:color="auto" w:fill="FFC61E" w:themeFill="accent2" w:themeFillShade="CC"/>
      </w:tcPr>
    </w:tblStylePr>
    <w:tblStylePr w:type="lastRow">
      <w:rPr>
        <w:b/>
        <w:bCs/>
        <w:color w:val="FFC6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5D9" w:themeFill="accent2" w:themeFillTint="3F"/>
      </w:tcPr>
    </w:tblStylePr>
    <w:tblStylePr w:type="band1Horz">
      <w:tblPr/>
      <w:tcPr>
        <w:shd w:val="clear" w:color="auto" w:fill="FFF7E0"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2FAF8" w:themeFill="accent3" w:themeFillTint="19"/>
    </w:tcPr>
    <w:tblStylePr w:type="firstRow">
      <w:rPr>
        <w:b/>
        <w:bCs/>
        <w:color w:val="FFFFFF" w:themeColor="background1"/>
      </w:rPr>
      <w:tblPr/>
      <w:tcPr>
        <w:tcBorders>
          <w:bottom w:val="single" w:sz="12" w:space="0" w:color="FFFFFF" w:themeColor="background1"/>
        </w:tcBorders>
        <w:shd w:val="clear" w:color="auto" w:fill="2F2C2C" w:themeFill="accent4" w:themeFillShade="CC"/>
      </w:tcPr>
    </w:tblStylePr>
    <w:tblStylePr w:type="lastRow">
      <w:rPr>
        <w:b/>
        <w:bCs/>
        <w:color w:val="2F2C2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F2EF" w:themeFill="accent3" w:themeFillTint="3F"/>
      </w:tcPr>
    </w:tblStylePr>
    <w:tblStylePr w:type="band1Horz">
      <w:tblPr/>
      <w:tcPr>
        <w:shd w:val="clear" w:color="auto" w:fill="E6F5F2"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CEBEB" w:themeFill="accent4" w:themeFillTint="19"/>
    </w:tcPr>
    <w:tblStylePr w:type="firstRow">
      <w:rPr>
        <w:b/>
        <w:bCs/>
        <w:color w:val="FFFFFF" w:themeColor="background1"/>
      </w:rPr>
      <w:tblPr/>
      <w:tcPr>
        <w:tcBorders>
          <w:bottom w:val="single" w:sz="12" w:space="0" w:color="FFFFFF" w:themeColor="background1"/>
        </w:tcBorders>
        <w:shd w:val="clear" w:color="auto" w:fill="55B9A8" w:themeFill="accent3" w:themeFillShade="CC"/>
      </w:tcPr>
    </w:tblStylePr>
    <w:tblStylePr w:type="lastRow">
      <w:rPr>
        <w:b/>
        <w:bCs/>
        <w:color w:val="55B9A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CCC" w:themeFill="accent4" w:themeFillTint="3F"/>
      </w:tcPr>
    </w:tblStylePr>
    <w:tblStylePr w:type="band1Horz">
      <w:tblPr/>
      <w:tcPr>
        <w:shd w:val="clear" w:color="auto" w:fill="D8D6D6"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FFF" w:themeFill="accent5" w:themeFillTint="19"/>
    </w:tcPr>
    <w:tblStylePr w:type="firstRow">
      <w:rPr>
        <w:b/>
        <w:bCs/>
        <w:color w:val="FFFFFF" w:themeColor="background1"/>
      </w:rPr>
      <w:tblPr/>
      <w:tcPr>
        <w:tcBorders>
          <w:bottom w:val="single" w:sz="12" w:space="0" w:color="FFFFFF" w:themeColor="background1"/>
        </w:tcBorders>
        <w:shd w:val="clear" w:color="auto" w:fill="CCCCCC" w:themeFill="accent6" w:themeFillShade="CC"/>
      </w:tcPr>
    </w:tblStylePr>
    <w:tblStylePr w:type="lastRow">
      <w:rPr>
        <w:b/>
        <w:bCs/>
        <w:color w:val="CCCC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5" w:themeFillTint="3F"/>
      </w:tcPr>
    </w:tblStylePr>
    <w:tblStylePr w:type="band1Horz">
      <w:tblPr/>
      <w:tcPr>
        <w:shd w:val="clear" w:color="auto" w:fill="FFFFFF"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CCCCCC" w:themeFill="accent5" w:themeFillShade="CC"/>
      </w:tcPr>
    </w:tblStylePr>
    <w:tblStylePr w:type="lastRow">
      <w:rPr>
        <w:b/>
        <w:bCs/>
        <w:color w:val="CCCCC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D96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D966" w:themeColor="accent2"/>
        <w:left w:val="single" w:sz="4" w:space="0" w:color="4B1919" w:themeColor="accent1"/>
        <w:bottom w:val="single" w:sz="4" w:space="0" w:color="4B1919" w:themeColor="accent1"/>
        <w:right w:val="single" w:sz="4" w:space="0" w:color="4B1919" w:themeColor="accent1"/>
        <w:insideH w:val="single" w:sz="4" w:space="0" w:color="FFFFFF" w:themeColor="background1"/>
        <w:insideV w:val="single" w:sz="4" w:space="0" w:color="FFFFFF" w:themeColor="background1"/>
      </w:tblBorders>
    </w:tblPr>
    <w:tcPr>
      <w:shd w:val="clear" w:color="auto" w:fill="F5E0E0" w:themeFill="accent1" w:themeFillTint="19"/>
    </w:tcPr>
    <w:tblStylePr w:type="firstRow">
      <w:rPr>
        <w:b/>
        <w:bCs/>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0F0F" w:themeFill="accent1" w:themeFillShade="99"/>
      </w:tcPr>
    </w:tblStylePr>
    <w:tblStylePr w:type="firstCol">
      <w:rPr>
        <w:color w:val="FFFFFF" w:themeColor="background1"/>
      </w:rPr>
      <w:tblPr/>
      <w:tcPr>
        <w:tcBorders>
          <w:top w:val="nil"/>
          <w:left w:val="nil"/>
          <w:bottom w:val="nil"/>
          <w:right w:val="nil"/>
          <w:insideH w:val="single" w:sz="4" w:space="0" w:color="2D0F0F" w:themeColor="accent1" w:themeShade="99"/>
          <w:insideV w:val="nil"/>
        </w:tcBorders>
        <w:shd w:val="clear" w:color="auto" w:fill="2D0F0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D0F0F" w:themeFill="accent1" w:themeFillShade="99"/>
      </w:tcPr>
    </w:tblStylePr>
    <w:tblStylePr w:type="band1Vert">
      <w:tblPr/>
      <w:tcPr>
        <w:shd w:val="clear" w:color="auto" w:fill="D68484" w:themeFill="accent1" w:themeFillTint="66"/>
      </w:tcPr>
    </w:tblStylePr>
    <w:tblStylePr w:type="band1Horz">
      <w:tblPr/>
      <w:tcPr>
        <w:shd w:val="clear" w:color="auto" w:fill="CC656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D966" w:themeColor="accent2"/>
        <w:left w:val="single" w:sz="4" w:space="0" w:color="FFD966" w:themeColor="accent2"/>
        <w:bottom w:val="single" w:sz="4" w:space="0" w:color="FFD966" w:themeColor="accent2"/>
        <w:right w:val="single" w:sz="4" w:space="0" w:color="FFD966" w:themeColor="accent2"/>
        <w:insideH w:val="single" w:sz="4" w:space="0" w:color="FFFFFF" w:themeColor="background1"/>
        <w:insideV w:val="single" w:sz="4" w:space="0" w:color="FFFFFF" w:themeColor="background1"/>
      </w:tblBorders>
    </w:tblPr>
    <w:tcPr>
      <w:shd w:val="clear" w:color="auto" w:fill="FFFBF0" w:themeFill="accent2" w:themeFillTint="19"/>
    </w:tcPr>
    <w:tblStylePr w:type="firstRow">
      <w:rPr>
        <w:b/>
        <w:bCs/>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6A000" w:themeFill="accent2" w:themeFillShade="99"/>
      </w:tcPr>
    </w:tblStylePr>
    <w:tblStylePr w:type="firstCol">
      <w:rPr>
        <w:color w:val="FFFFFF" w:themeColor="background1"/>
      </w:rPr>
      <w:tblPr/>
      <w:tcPr>
        <w:tcBorders>
          <w:top w:val="nil"/>
          <w:left w:val="nil"/>
          <w:bottom w:val="nil"/>
          <w:right w:val="nil"/>
          <w:insideH w:val="single" w:sz="4" w:space="0" w:color="D6A000" w:themeColor="accent2" w:themeShade="99"/>
          <w:insideV w:val="nil"/>
        </w:tcBorders>
        <w:shd w:val="clear" w:color="auto" w:fill="D6A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D6A000" w:themeFill="accent2" w:themeFillShade="99"/>
      </w:tcPr>
    </w:tblStylePr>
    <w:tblStylePr w:type="band1Vert">
      <w:tblPr/>
      <w:tcPr>
        <w:shd w:val="clear" w:color="auto" w:fill="FFEFC1" w:themeFill="accent2" w:themeFillTint="66"/>
      </w:tcPr>
    </w:tblStylePr>
    <w:tblStylePr w:type="band1Horz">
      <w:tblPr/>
      <w:tcPr>
        <w:shd w:val="clear" w:color="auto" w:fill="FFEBB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3B3838" w:themeColor="accent4"/>
        <w:left w:val="single" w:sz="4" w:space="0" w:color="85CDC1" w:themeColor="accent3"/>
        <w:bottom w:val="single" w:sz="4" w:space="0" w:color="85CDC1" w:themeColor="accent3"/>
        <w:right w:val="single" w:sz="4" w:space="0" w:color="85CDC1" w:themeColor="accent3"/>
        <w:insideH w:val="single" w:sz="4" w:space="0" w:color="FFFFFF" w:themeColor="background1"/>
        <w:insideV w:val="single" w:sz="4" w:space="0" w:color="FFFFFF" w:themeColor="background1"/>
      </w:tblBorders>
    </w:tblPr>
    <w:tcPr>
      <w:shd w:val="clear" w:color="auto" w:fill="F2FAF8" w:themeFill="accent3" w:themeFillTint="19"/>
    </w:tcPr>
    <w:tblStylePr w:type="firstRow">
      <w:rPr>
        <w:b/>
        <w:bCs/>
      </w:rPr>
      <w:tblPr/>
      <w:tcPr>
        <w:tcBorders>
          <w:top w:val="nil"/>
          <w:left w:val="nil"/>
          <w:bottom w:val="single" w:sz="24" w:space="0" w:color="3B383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8F81" w:themeFill="accent3" w:themeFillShade="99"/>
      </w:tcPr>
    </w:tblStylePr>
    <w:tblStylePr w:type="firstCol">
      <w:rPr>
        <w:color w:val="FFFFFF" w:themeColor="background1"/>
      </w:rPr>
      <w:tblPr/>
      <w:tcPr>
        <w:tcBorders>
          <w:top w:val="nil"/>
          <w:left w:val="nil"/>
          <w:bottom w:val="nil"/>
          <w:right w:val="nil"/>
          <w:insideH w:val="single" w:sz="4" w:space="0" w:color="3B8F81" w:themeColor="accent3" w:themeShade="99"/>
          <w:insideV w:val="nil"/>
        </w:tcBorders>
        <w:shd w:val="clear" w:color="auto" w:fill="3B8F8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8F81" w:themeFill="accent3" w:themeFillShade="99"/>
      </w:tcPr>
    </w:tblStylePr>
    <w:tblStylePr w:type="band1Vert">
      <w:tblPr/>
      <w:tcPr>
        <w:shd w:val="clear" w:color="auto" w:fill="CEEBE6" w:themeFill="accent3" w:themeFillTint="66"/>
      </w:tcPr>
    </w:tblStylePr>
    <w:tblStylePr w:type="band1Horz">
      <w:tblPr/>
      <w:tcPr>
        <w:shd w:val="clear" w:color="auto" w:fill="C2E6E0"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85CDC1" w:themeColor="accent3"/>
        <w:left w:val="single" w:sz="4" w:space="0" w:color="3B3838" w:themeColor="accent4"/>
        <w:bottom w:val="single" w:sz="4" w:space="0" w:color="3B3838" w:themeColor="accent4"/>
        <w:right w:val="single" w:sz="4" w:space="0" w:color="3B3838" w:themeColor="accent4"/>
        <w:insideH w:val="single" w:sz="4" w:space="0" w:color="FFFFFF" w:themeColor="background1"/>
        <w:insideV w:val="single" w:sz="4" w:space="0" w:color="FFFFFF" w:themeColor="background1"/>
      </w:tblBorders>
    </w:tblPr>
    <w:tcPr>
      <w:shd w:val="clear" w:color="auto" w:fill="ECEBEB" w:themeFill="accent4" w:themeFillTint="19"/>
    </w:tcPr>
    <w:tblStylePr w:type="firstRow">
      <w:rPr>
        <w:b/>
        <w:bCs/>
      </w:rPr>
      <w:tblPr/>
      <w:tcPr>
        <w:tcBorders>
          <w:top w:val="nil"/>
          <w:left w:val="nil"/>
          <w:bottom w:val="single" w:sz="24" w:space="0" w:color="85CDC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2121" w:themeFill="accent4" w:themeFillShade="99"/>
      </w:tcPr>
    </w:tblStylePr>
    <w:tblStylePr w:type="firstCol">
      <w:rPr>
        <w:color w:val="FFFFFF" w:themeColor="background1"/>
      </w:rPr>
      <w:tblPr/>
      <w:tcPr>
        <w:tcBorders>
          <w:top w:val="nil"/>
          <w:left w:val="nil"/>
          <w:bottom w:val="nil"/>
          <w:right w:val="nil"/>
          <w:insideH w:val="single" w:sz="4" w:space="0" w:color="232121" w:themeColor="accent4" w:themeShade="99"/>
          <w:insideV w:val="nil"/>
        </w:tcBorders>
        <w:shd w:val="clear" w:color="auto" w:fill="23212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32121" w:themeFill="accent4" w:themeFillShade="99"/>
      </w:tcPr>
    </w:tblStylePr>
    <w:tblStylePr w:type="band1Vert">
      <w:tblPr/>
      <w:tcPr>
        <w:shd w:val="clear" w:color="auto" w:fill="B2ADAD" w:themeFill="accent4" w:themeFillTint="66"/>
      </w:tcPr>
    </w:tblStylePr>
    <w:tblStylePr w:type="band1Horz">
      <w:tblPr/>
      <w:tcPr>
        <w:shd w:val="clear" w:color="auto" w:fill="9F999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FFFF" w:themeColor="accent6"/>
        <w:left w:val="single" w:sz="4" w:space="0" w:color="FFFFFF" w:themeColor="accent5"/>
        <w:bottom w:val="single" w:sz="4" w:space="0" w:color="FFFFFF" w:themeColor="accent5"/>
        <w:right w:val="single" w:sz="4" w:space="0" w:color="FFFFFF" w:themeColor="accent5"/>
        <w:insideH w:val="single" w:sz="4" w:space="0" w:color="FFFFFF" w:themeColor="background1"/>
        <w:insideV w:val="single" w:sz="4" w:space="0" w:color="FFFFFF" w:themeColor="background1"/>
      </w:tblBorders>
    </w:tblPr>
    <w:tcPr>
      <w:shd w:val="clear" w:color="auto" w:fill="FFFFFF"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5" w:themeFillShade="99"/>
      </w:tcPr>
    </w:tblStylePr>
    <w:tblStylePr w:type="firstCol">
      <w:rPr>
        <w:color w:val="FFFFFF" w:themeColor="background1"/>
      </w:rPr>
      <w:tblPr/>
      <w:tcPr>
        <w:tcBorders>
          <w:top w:val="nil"/>
          <w:left w:val="nil"/>
          <w:bottom w:val="nil"/>
          <w:right w:val="nil"/>
          <w:insideH w:val="single" w:sz="4" w:space="0" w:color="999999" w:themeColor="accent5" w:themeShade="99"/>
          <w:insideV w:val="nil"/>
        </w:tcBorders>
        <w:shd w:val="clear" w:color="auto" w:fill="99999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5" w:themeFillShade="99"/>
      </w:tcPr>
    </w:tblStylePr>
    <w:tblStylePr w:type="band1Vert">
      <w:tblPr/>
      <w:tcPr>
        <w:shd w:val="clear" w:color="auto" w:fill="FFFFFF" w:themeFill="accent5" w:themeFillTint="66"/>
      </w:tcPr>
    </w:tblStylePr>
    <w:tblStylePr w:type="band1Horz">
      <w:tblPr/>
      <w:tcPr>
        <w:shd w:val="clear" w:color="auto" w:fill="FFFF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FFFF"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Pr>
    <w:tcPr>
      <w:shd w:val="clear" w:color="auto" w:fill="FFFFFF" w:themeFill="accent6" w:themeFillTint="19"/>
    </w:tcPr>
    <w:tblStylePr w:type="firstRow">
      <w:rPr>
        <w:b/>
        <w:bCs/>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4B19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0C0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8121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81212" w:themeFill="accent1" w:themeFillShade="BF"/>
      </w:tcPr>
    </w:tblStylePr>
    <w:tblStylePr w:type="band1Vert">
      <w:tblPr/>
      <w:tcPr>
        <w:tcBorders>
          <w:top w:val="nil"/>
          <w:left w:val="nil"/>
          <w:bottom w:val="nil"/>
          <w:right w:val="nil"/>
          <w:insideH w:val="nil"/>
          <w:insideV w:val="nil"/>
        </w:tcBorders>
        <w:shd w:val="clear" w:color="auto" w:fill="381212" w:themeFill="accent1" w:themeFillShade="BF"/>
      </w:tcPr>
    </w:tblStylePr>
    <w:tblStylePr w:type="band1Horz">
      <w:tblPr/>
      <w:tcPr>
        <w:tcBorders>
          <w:top w:val="nil"/>
          <w:left w:val="nil"/>
          <w:bottom w:val="nil"/>
          <w:right w:val="nil"/>
          <w:insideH w:val="nil"/>
          <w:insideV w:val="nil"/>
        </w:tcBorders>
        <w:shd w:val="clear" w:color="auto" w:fill="381212"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D96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185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FC2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FC20C" w:themeFill="accent2" w:themeFillShade="BF"/>
      </w:tcPr>
    </w:tblStylePr>
    <w:tblStylePr w:type="band1Vert">
      <w:tblPr/>
      <w:tcPr>
        <w:tcBorders>
          <w:top w:val="nil"/>
          <w:left w:val="nil"/>
          <w:bottom w:val="nil"/>
          <w:right w:val="nil"/>
          <w:insideH w:val="nil"/>
          <w:insideV w:val="nil"/>
        </w:tcBorders>
        <w:shd w:val="clear" w:color="auto" w:fill="FFC20C" w:themeFill="accent2" w:themeFillShade="BF"/>
      </w:tcPr>
    </w:tblStylePr>
    <w:tblStylePr w:type="band1Horz">
      <w:tblPr/>
      <w:tcPr>
        <w:tcBorders>
          <w:top w:val="nil"/>
          <w:left w:val="nil"/>
          <w:bottom w:val="nil"/>
          <w:right w:val="nil"/>
          <w:insideH w:val="nil"/>
          <w:insideV w:val="nil"/>
        </w:tcBorders>
        <w:shd w:val="clear" w:color="auto" w:fill="FFC20C"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85CDC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776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9B3A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9B3A1" w:themeFill="accent3" w:themeFillShade="BF"/>
      </w:tcPr>
    </w:tblStylePr>
    <w:tblStylePr w:type="band1Vert">
      <w:tblPr/>
      <w:tcPr>
        <w:tcBorders>
          <w:top w:val="nil"/>
          <w:left w:val="nil"/>
          <w:bottom w:val="nil"/>
          <w:right w:val="nil"/>
          <w:insideH w:val="nil"/>
          <w:insideV w:val="nil"/>
        </w:tcBorders>
        <w:shd w:val="clear" w:color="auto" w:fill="49B3A1" w:themeFill="accent3" w:themeFillShade="BF"/>
      </w:tcPr>
    </w:tblStylePr>
    <w:tblStylePr w:type="band1Horz">
      <w:tblPr/>
      <w:tcPr>
        <w:tcBorders>
          <w:top w:val="nil"/>
          <w:left w:val="nil"/>
          <w:bottom w:val="nil"/>
          <w:right w:val="nil"/>
          <w:insideH w:val="nil"/>
          <w:insideV w:val="nil"/>
        </w:tcBorders>
        <w:shd w:val="clear" w:color="auto" w:fill="49B3A1"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3B383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1B1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C2A2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C2A2A" w:themeFill="accent4" w:themeFillShade="BF"/>
      </w:tcPr>
    </w:tblStylePr>
    <w:tblStylePr w:type="band1Vert">
      <w:tblPr/>
      <w:tcPr>
        <w:tcBorders>
          <w:top w:val="nil"/>
          <w:left w:val="nil"/>
          <w:bottom w:val="nil"/>
          <w:right w:val="nil"/>
          <w:insideH w:val="nil"/>
          <w:insideV w:val="nil"/>
        </w:tcBorders>
        <w:shd w:val="clear" w:color="auto" w:fill="2C2A2A" w:themeFill="accent4" w:themeFillShade="BF"/>
      </w:tcPr>
    </w:tblStylePr>
    <w:tblStylePr w:type="band1Horz">
      <w:tblPr/>
      <w:tcPr>
        <w:tcBorders>
          <w:top w:val="nil"/>
          <w:left w:val="nil"/>
          <w:bottom w:val="nil"/>
          <w:right w:val="nil"/>
          <w:insideH w:val="nil"/>
          <w:insideV w:val="nil"/>
        </w:tcBorders>
        <w:shd w:val="clear" w:color="auto" w:fill="2C2A2A"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FF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5" w:themeFillShade="BF"/>
      </w:tcPr>
    </w:tblStylePr>
    <w:tblStylePr w:type="band1Vert">
      <w:tblPr/>
      <w:tcPr>
        <w:tcBorders>
          <w:top w:val="nil"/>
          <w:left w:val="nil"/>
          <w:bottom w:val="nil"/>
          <w:right w:val="nil"/>
          <w:insideH w:val="nil"/>
          <w:insideV w:val="nil"/>
        </w:tcBorders>
        <w:shd w:val="clear" w:color="auto" w:fill="BFBFBF" w:themeFill="accent5" w:themeFillShade="BF"/>
      </w:tcPr>
    </w:tblStylePr>
    <w:tblStylePr w:type="band1Horz">
      <w:tblPr/>
      <w:tcPr>
        <w:tcBorders>
          <w:top w:val="nil"/>
          <w:left w:val="nil"/>
          <w:bottom w:val="nil"/>
          <w:right w:val="nil"/>
          <w:insideH w:val="nil"/>
          <w:insideV w:val="nil"/>
        </w:tcBorders>
        <w:shd w:val="clear" w:color="auto" w:fill="BFBFBF"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FF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6" w:themeFillShade="BF"/>
      </w:tcPr>
    </w:tblStylePr>
    <w:tblStylePr w:type="band1Vert">
      <w:tblPr/>
      <w:tcPr>
        <w:tcBorders>
          <w:top w:val="nil"/>
          <w:left w:val="nil"/>
          <w:bottom w:val="nil"/>
          <w:right w:val="nil"/>
          <w:insideH w:val="nil"/>
          <w:insideV w:val="nil"/>
        </w:tcBorders>
        <w:shd w:val="clear" w:color="auto" w:fill="BFBFBF" w:themeFill="accent6" w:themeFillShade="BF"/>
      </w:tcPr>
    </w:tblStylePr>
    <w:tblStylePr w:type="band1Horz">
      <w:tblPr/>
      <w:tcPr>
        <w:tcBorders>
          <w:top w:val="nil"/>
          <w:left w:val="nil"/>
          <w:bottom w:val="nil"/>
          <w:right w:val="nil"/>
          <w:insideH w:val="nil"/>
          <w:insideV w:val="nil"/>
        </w:tcBorders>
        <w:shd w:val="clear" w:color="auto" w:fill="BFBFBF"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B38600" w:themeColor="accent2" w:themeShade="80"/>
      <w:sz w:val="22"/>
      <w:u w:val="single"/>
    </w:rPr>
  </w:style>
  <w:style w:type="character" w:styleId="FootnoteReference">
    <w:name w:val="footnote reference"/>
    <w:basedOn w:val="DefaultParagraphFont"/>
    <w:uiPriority w:val="99"/>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rPr>
  </w:style>
  <w:style w:type="table" w:customStyle="1" w:styleId="GridTable1Light1">
    <w:name w:val="Grid Table 1 Light1"/>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572222"/>
    <w:pPr>
      <w:spacing w:after="0" w:line="240" w:lineRule="auto"/>
    </w:pPr>
    <w:tblPr>
      <w:tblStyleRowBandSize w:val="1"/>
      <w:tblStyleColBandSize w:val="1"/>
      <w:tblBorders>
        <w:top w:val="single" w:sz="4" w:space="0" w:color="D68484" w:themeColor="accent1" w:themeTint="66"/>
        <w:left w:val="single" w:sz="4" w:space="0" w:color="D68484" w:themeColor="accent1" w:themeTint="66"/>
        <w:bottom w:val="single" w:sz="4" w:space="0" w:color="D68484" w:themeColor="accent1" w:themeTint="66"/>
        <w:right w:val="single" w:sz="4" w:space="0" w:color="D68484" w:themeColor="accent1" w:themeTint="66"/>
        <w:insideH w:val="single" w:sz="4" w:space="0" w:color="D68484" w:themeColor="accent1" w:themeTint="66"/>
        <w:insideV w:val="single" w:sz="4" w:space="0" w:color="D68484" w:themeColor="accent1" w:themeTint="66"/>
      </w:tblBorders>
    </w:tblPr>
    <w:tblStylePr w:type="firstRow">
      <w:rPr>
        <w:b/>
        <w:bCs/>
      </w:rPr>
      <w:tblPr/>
      <w:tcPr>
        <w:tcBorders>
          <w:bottom w:val="single" w:sz="12" w:space="0" w:color="C14646" w:themeColor="accent1" w:themeTint="99"/>
        </w:tcBorders>
      </w:tcPr>
    </w:tblStylePr>
    <w:tblStylePr w:type="lastRow">
      <w:rPr>
        <w:b/>
        <w:bCs/>
      </w:rPr>
      <w:tblPr/>
      <w:tcPr>
        <w:tcBorders>
          <w:top w:val="double" w:sz="2" w:space="0" w:color="C14646"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572222"/>
    <w:pPr>
      <w:spacing w:after="0" w:line="240" w:lineRule="auto"/>
    </w:pPr>
    <w:tblPr>
      <w:tblStyleRowBandSize w:val="1"/>
      <w:tblStyleColBandSize w:val="1"/>
      <w:tblBorders>
        <w:top w:val="single" w:sz="4" w:space="0" w:color="FFEFC1" w:themeColor="accent2" w:themeTint="66"/>
        <w:left w:val="single" w:sz="4" w:space="0" w:color="FFEFC1" w:themeColor="accent2" w:themeTint="66"/>
        <w:bottom w:val="single" w:sz="4" w:space="0" w:color="FFEFC1" w:themeColor="accent2" w:themeTint="66"/>
        <w:right w:val="single" w:sz="4" w:space="0" w:color="FFEFC1" w:themeColor="accent2" w:themeTint="66"/>
        <w:insideH w:val="single" w:sz="4" w:space="0" w:color="FFEFC1" w:themeColor="accent2" w:themeTint="66"/>
        <w:insideV w:val="single" w:sz="4" w:space="0" w:color="FFEFC1" w:themeColor="accent2" w:themeTint="66"/>
      </w:tblBorders>
    </w:tblPr>
    <w:tblStylePr w:type="firstRow">
      <w:rPr>
        <w:b/>
        <w:bCs/>
      </w:rPr>
      <w:tblPr/>
      <w:tcPr>
        <w:tcBorders>
          <w:bottom w:val="single" w:sz="12" w:space="0" w:color="FFE7A3" w:themeColor="accent2" w:themeTint="99"/>
        </w:tcBorders>
      </w:tcPr>
    </w:tblStylePr>
    <w:tblStylePr w:type="lastRow">
      <w:rPr>
        <w:b/>
        <w:bCs/>
      </w:rPr>
      <w:tblPr/>
      <w:tcPr>
        <w:tcBorders>
          <w:top w:val="double" w:sz="2" w:space="0" w:color="FFE7A3"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572222"/>
    <w:pPr>
      <w:spacing w:after="0" w:line="240" w:lineRule="auto"/>
    </w:pPr>
    <w:tblPr>
      <w:tblStyleRowBandSize w:val="1"/>
      <w:tblStyleColBandSize w:val="1"/>
      <w:tblBorders>
        <w:top w:val="single" w:sz="4" w:space="0" w:color="CEEBE6" w:themeColor="accent3" w:themeTint="66"/>
        <w:left w:val="single" w:sz="4" w:space="0" w:color="CEEBE6" w:themeColor="accent3" w:themeTint="66"/>
        <w:bottom w:val="single" w:sz="4" w:space="0" w:color="CEEBE6" w:themeColor="accent3" w:themeTint="66"/>
        <w:right w:val="single" w:sz="4" w:space="0" w:color="CEEBE6" w:themeColor="accent3" w:themeTint="66"/>
        <w:insideH w:val="single" w:sz="4" w:space="0" w:color="CEEBE6" w:themeColor="accent3" w:themeTint="66"/>
        <w:insideV w:val="single" w:sz="4" w:space="0" w:color="CEEBE6" w:themeColor="accent3" w:themeTint="66"/>
      </w:tblBorders>
    </w:tblPr>
    <w:tblStylePr w:type="firstRow">
      <w:rPr>
        <w:b/>
        <w:bCs/>
      </w:rPr>
      <w:tblPr/>
      <w:tcPr>
        <w:tcBorders>
          <w:bottom w:val="single" w:sz="12" w:space="0" w:color="B5E1D9" w:themeColor="accent3" w:themeTint="99"/>
        </w:tcBorders>
      </w:tcPr>
    </w:tblStylePr>
    <w:tblStylePr w:type="lastRow">
      <w:rPr>
        <w:b/>
        <w:bCs/>
      </w:rPr>
      <w:tblPr/>
      <w:tcPr>
        <w:tcBorders>
          <w:top w:val="double" w:sz="2" w:space="0" w:color="B5E1D9"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572222"/>
    <w:pPr>
      <w:spacing w:after="0" w:line="240" w:lineRule="auto"/>
    </w:pPr>
    <w:tblPr>
      <w:tblStyleRowBandSize w:val="1"/>
      <w:tblStyleColBandSize w:val="1"/>
      <w:tblBorders>
        <w:top w:val="single" w:sz="4" w:space="0" w:color="B2ADAD" w:themeColor="accent4" w:themeTint="66"/>
        <w:left w:val="single" w:sz="4" w:space="0" w:color="B2ADAD" w:themeColor="accent4" w:themeTint="66"/>
        <w:bottom w:val="single" w:sz="4" w:space="0" w:color="B2ADAD" w:themeColor="accent4" w:themeTint="66"/>
        <w:right w:val="single" w:sz="4" w:space="0" w:color="B2ADAD" w:themeColor="accent4" w:themeTint="66"/>
        <w:insideH w:val="single" w:sz="4" w:space="0" w:color="B2ADAD" w:themeColor="accent4" w:themeTint="66"/>
        <w:insideV w:val="single" w:sz="4" w:space="0" w:color="B2ADAD" w:themeColor="accent4" w:themeTint="66"/>
      </w:tblBorders>
    </w:tblPr>
    <w:tblStylePr w:type="firstRow">
      <w:rPr>
        <w:b/>
        <w:bCs/>
      </w:rPr>
      <w:tblPr/>
      <w:tcPr>
        <w:tcBorders>
          <w:bottom w:val="single" w:sz="12" w:space="0" w:color="8B8585" w:themeColor="accent4" w:themeTint="99"/>
        </w:tcBorders>
      </w:tcPr>
    </w:tblStylePr>
    <w:tblStylePr w:type="lastRow">
      <w:rPr>
        <w:b/>
        <w:bCs/>
      </w:rPr>
      <w:tblPr/>
      <w:tcPr>
        <w:tcBorders>
          <w:top w:val="double" w:sz="2" w:space="0" w:color="8B8585"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572222"/>
    <w:pPr>
      <w:spacing w:after="0" w:line="240" w:lineRule="auto"/>
    </w:pPr>
    <w:tblPr>
      <w:tblStyleRowBandSize w:val="1"/>
      <w:tblStyleColBandSize w:val="1"/>
      <w:tblBorders>
        <w:top w:val="single" w:sz="4" w:space="0" w:color="FFFFFF" w:themeColor="accent5" w:themeTint="66"/>
        <w:left w:val="single" w:sz="4" w:space="0" w:color="FFFFFF" w:themeColor="accent5" w:themeTint="66"/>
        <w:bottom w:val="single" w:sz="4" w:space="0" w:color="FFFFFF" w:themeColor="accent5" w:themeTint="66"/>
        <w:right w:val="single" w:sz="4" w:space="0" w:color="FFFFFF" w:themeColor="accent5" w:themeTint="66"/>
        <w:insideH w:val="single" w:sz="4" w:space="0" w:color="FFFFFF" w:themeColor="accent5" w:themeTint="66"/>
        <w:insideV w:val="single" w:sz="4" w:space="0" w:color="FFFFFF" w:themeColor="accent5" w:themeTint="66"/>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2" w:space="0" w:color="FFFFFF"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572222"/>
    <w:pPr>
      <w:spacing w:after="0" w:line="240" w:lineRule="auto"/>
    </w:pPr>
    <w:tblPr>
      <w:tblStyleRowBandSize w:val="1"/>
      <w:tblStyleColBandSize w:val="1"/>
      <w:tblBorders>
        <w:top w:val="single" w:sz="4" w:space="0" w:color="FFFFFF" w:themeColor="accent6" w:themeTint="66"/>
        <w:left w:val="single" w:sz="4" w:space="0" w:color="FFFFFF" w:themeColor="accent6" w:themeTint="66"/>
        <w:bottom w:val="single" w:sz="4" w:space="0" w:color="FFFFFF" w:themeColor="accent6" w:themeTint="66"/>
        <w:right w:val="single" w:sz="4" w:space="0" w:color="FFFFFF" w:themeColor="accent6" w:themeTint="66"/>
        <w:insideH w:val="single" w:sz="4" w:space="0" w:color="FFFFFF" w:themeColor="accent6" w:themeTint="66"/>
        <w:insideV w:val="single" w:sz="4" w:space="0" w:color="FFFFFF" w:themeColor="accent6" w:themeTint="66"/>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2" w:space="0" w:color="FFFFF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572222"/>
    <w:pPr>
      <w:spacing w:after="0" w:line="240" w:lineRule="auto"/>
    </w:pPr>
    <w:tblPr>
      <w:tblStyleRowBandSize w:val="1"/>
      <w:tblStyleColBandSize w:val="1"/>
      <w:tblBorders>
        <w:top w:val="single" w:sz="2" w:space="0" w:color="C14646" w:themeColor="accent1" w:themeTint="99"/>
        <w:bottom w:val="single" w:sz="2" w:space="0" w:color="C14646" w:themeColor="accent1" w:themeTint="99"/>
        <w:insideH w:val="single" w:sz="2" w:space="0" w:color="C14646" w:themeColor="accent1" w:themeTint="99"/>
        <w:insideV w:val="single" w:sz="2" w:space="0" w:color="C14646" w:themeColor="accent1" w:themeTint="99"/>
      </w:tblBorders>
    </w:tblPr>
    <w:tblStylePr w:type="firstRow">
      <w:rPr>
        <w:b/>
        <w:bCs/>
      </w:rPr>
      <w:tblPr/>
      <w:tcPr>
        <w:tcBorders>
          <w:top w:val="nil"/>
          <w:bottom w:val="single" w:sz="12" w:space="0" w:color="C14646" w:themeColor="accent1" w:themeTint="99"/>
          <w:insideH w:val="nil"/>
          <w:insideV w:val="nil"/>
        </w:tcBorders>
        <w:shd w:val="clear" w:color="auto" w:fill="FFFFFF" w:themeFill="background1"/>
      </w:tcPr>
    </w:tblStylePr>
    <w:tblStylePr w:type="lastRow">
      <w:rPr>
        <w:b/>
        <w:bCs/>
      </w:rPr>
      <w:tblPr/>
      <w:tcPr>
        <w:tcBorders>
          <w:top w:val="double" w:sz="2" w:space="0" w:color="C1464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customStyle="1" w:styleId="GridTable2-Accent21">
    <w:name w:val="Grid Table 2 - Accent 21"/>
    <w:basedOn w:val="TableNormal"/>
    <w:uiPriority w:val="47"/>
    <w:rsid w:val="00572222"/>
    <w:pPr>
      <w:spacing w:after="0" w:line="240" w:lineRule="auto"/>
    </w:pPr>
    <w:tblPr>
      <w:tblStyleRowBandSize w:val="1"/>
      <w:tblStyleColBandSize w:val="1"/>
      <w:tblBorders>
        <w:top w:val="single" w:sz="2" w:space="0" w:color="FFE7A3" w:themeColor="accent2" w:themeTint="99"/>
        <w:bottom w:val="single" w:sz="2" w:space="0" w:color="FFE7A3" w:themeColor="accent2" w:themeTint="99"/>
        <w:insideH w:val="single" w:sz="2" w:space="0" w:color="FFE7A3" w:themeColor="accent2" w:themeTint="99"/>
        <w:insideV w:val="single" w:sz="2" w:space="0" w:color="FFE7A3" w:themeColor="accent2" w:themeTint="99"/>
      </w:tblBorders>
    </w:tblPr>
    <w:tblStylePr w:type="firstRow">
      <w:rPr>
        <w:b/>
        <w:bCs/>
      </w:rPr>
      <w:tblPr/>
      <w:tcPr>
        <w:tcBorders>
          <w:top w:val="nil"/>
          <w:bottom w:val="single" w:sz="12" w:space="0" w:color="FFE7A3" w:themeColor="accent2" w:themeTint="99"/>
          <w:insideH w:val="nil"/>
          <w:insideV w:val="nil"/>
        </w:tcBorders>
        <w:shd w:val="clear" w:color="auto" w:fill="FFFFFF" w:themeFill="background1"/>
      </w:tcPr>
    </w:tblStylePr>
    <w:tblStylePr w:type="lastRow">
      <w:rPr>
        <w:b/>
        <w:bCs/>
      </w:rPr>
      <w:tblPr/>
      <w:tcPr>
        <w:tcBorders>
          <w:top w:val="double" w:sz="2" w:space="0" w:color="FFE7A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customStyle="1" w:styleId="GridTable2-Accent31">
    <w:name w:val="Grid Table 2 - Accent 31"/>
    <w:basedOn w:val="TableNormal"/>
    <w:uiPriority w:val="47"/>
    <w:rsid w:val="00572222"/>
    <w:pPr>
      <w:spacing w:after="0" w:line="240" w:lineRule="auto"/>
    </w:pPr>
    <w:tblPr>
      <w:tblStyleRowBandSize w:val="1"/>
      <w:tblStyleColBandSize w:val="1"/>
      <w:tblBorders>
        <w:top w:val="single" w:sz="2" w:space="0" w:color="B5E1D9" w:themeColor="accent3" w:themeTint="99"/>
        <w:bottom w:val="single" w:sz="2" w:space="0" w:color="B5E1D9" w:themeColor="accent3" w:themeTint="99"/>
        <w:insideH w:val="single" w:sz="2" w:space="0" w:color="B5E1D9" w:themeColor="accent3" w:themeTint="99"/>
        <w:insideV w:val="single" w:sz="2" w:space="0" w:color="B5E1D9" w:themeColor="accent3" w:themeTint="99"/>
      </w:tblBorders>
    </w:tblPr>
    <w:tblStylePr w:type="firstRow">
      <w:rPr>
        <w:b/>
        <w:bCs/>
      </w:rPr>
      <w:tblPr/>
      <w:tcPr>
        <w:tcBorders>
          <w:top w:val="nil"/>
          <w:bottom w:val="single" w:sz="12" w:space="0" w:color="B5E1D9" w:themeColor="accent3" w:themeTint="99"/>
          <w:insideH w:val="nil"/>
          <w:insideV w:val="nil"/>
        </w:tcBorders>
        <w:shd w:val="clear" w:color="auto" w:fill="FFFFFF" w:themeFill="background1"/>
      </w:tcPr>
    </w:tblStylePr>
    <w:tblStylePr w:type="lastRow">
      <w:rPr>
        <w:b/>
        <w:bCs/>
      </w:rPr>
      <w:tblPr/>
      <w:tcPr>
        <w:tcBorders>
          <w:top w:val="double" w:sz="2" w:space="0" w:color="B5E1D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customStyle="1" w:styleId="GridTable2-Accent41">
    <w:name w:val="Grid Table 2 - Accent 41"/>
    <w:basedOn w:val="TableNormal"/>
    <w:uiPriority w:val="47"/>
    <w:rsid w:val="00572222"/>
    <w:pPr>
      <w:spacing w:after="0" w:line="240" w:lineRule="auto"/>
    </w:pPr>
    <w:tblPr>
      <w:tblStyleRowBandSize w:val="1"/>
      <w:tblStyleColBandSize w:val="1"/>
      <w:tblBorders>
        <w:top w:val="single" w:sz="2" w:space="0" w:color="8B8585" w:themeColor="accent4" w:themeTint="99"/>
        <w:bottom w:val="single" w:sz="2" w:space="0" w:color="8B8585" w:themeColor="accent4" w:themeTint="99"/>
        <w:insideH w:val="single" w:sz="2" w:space="0" w:color="8B8585" w:themeColor="accent4" w:themeTint="99"/>
        <w:insideV w:val="single" w:sz="2" w:space="0" w:color="8B8585" w:themeColor="accent4" w:themeTint="99"/>
      </w:tblBorders>
    </w:tblPr>
    <w:tblStylePr w:type="firstRow">
      <w:rPr>
        <w:b/>
        <w:bCs/>
      </w:rPr>
      <w:tblPr/>
      <w:tcPr>
        <w:tcBorders>
          <w:top w:val="nil"/>
          <w:bottom w:val="single" w:sz="12" w:space="0" w:color="8B8585" w:themeColor="accent4" w:themeTint="99"/>
          <w:insideH w:val="nil"/>
          <w:insideV w:val="nil"/>
        </w:tcBorders>
        <w:shd w:val="clear" w:color="auto" w:fill="FFFFFF" w:themeFill="background1"/>
      </w:tcPr>
    </w:tblStylePr>
    <w:tblStylePr w:type="lastRow">
      <w:rPr>
        <w:b/>
        <w:bCs/>
      </w:rPr>
      <w:tblPr/>
      <w:tcPr>
        <w:tcBorders>
          <w:top w:val="double" w:sz="2" w:space="0" w:color="8B858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GridTable2-Accent51">
    <w:name w:val="Grid Table 2 - Accent 51"/>
    <w:basedOn w:val="TableNormal"/>
    <w:uiPriority w:val="47"/>
    <w:rsid w:val="00572222"/>
    <w:pPr>
      <w:spacing w:after="0" w:line="240" w:lineRule="auto"/>
    </w:pPr>
    <w:tblPr>
      <w:tblStyleRowBandSize w:val="1"/>
      <w:tblStyleColBandSize w:val="1"/>
      <w:tblBorders>
        <w:top w:val="single" w:sz="2" w:space="0" w:color="FFFFFF" w:themeColor="accent5" w:themeTint="99"/>
        <w:bottom w:val="single" w:sz="2" w:space="0" w:color="FFFFFF" w:themeColor="accent5" w:themeTint="99"/>
        <w:insideH w:val="single" w:sz="2" w:space="0" w:color="FFFFFF" w:themeColor="accent5" w:themeTint="99"/>
        <w:insideV w:val="single" w:sz="2" w:space="0" w:color="FFFFFF" w:themeColor="accent5" w:themeTint="99"/>
      </w:tblBorders>
    </w:tblPr>
    <w:tblStylePr w:type="firstRow">
      <w:rPr>
        <w:b/>
        <w:bCs/>
      </w:rPr>
      <w:tblPr/>
      <w:tcPr>
        <w:tcBorders>
          <w:top w:val="nil"/>
          <w:bottom w:val="single" w:sz="12" w:space="0" w:color="FFFFFF" w:themeColor="accent5" w:themeTint="99"/>
          <w:insideH w:val="nil"/>
          <w:insideV w:val="nil"/>
        </w:tcBorders>
        <w:shd w:val="clear" w:color="auto" w:fill="FFFFFF" w:themeFill="background1"/>
      </w:tcPr>
    </w:tblStylePr>
    <w:tblStylePr w:type="lastRow">
      <w:rPr>
        <w:b/>
        <w:bCs/>
      </w:rPr>
      <w:tblPr/>
      <w:tcPr>
        <w:tcBorders>
          <w:top w:val="double" w:sz="2" w:space="0" w:color="FFFF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GridTable2-Accent61">
    <w:name w:val="Grid Table 2 - Accent 61"/>
    <w:basedOn w:val="TableNormal"/>
    <w:uiPriority w:val="47"/>
    <w:rsid w:val="00572222"/>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FFFFFF" w:themeFill="background1"/>
      </w:tcPr>
    </w:tblStylePr>
    <w:tblStylePr w:type="lastRow">
      <w:rPr>
        <w:b/>
        <w:bCs/>
      </w:rPr>
      <w:tblPr/>
      <w:tcPr>
        <w:tcBorders>
          <w:top w:val="double" w:sz="2" w:space="0" w:color="FFFF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GridTable31">
    <w:name w:val="Grid Table 31"/>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572222"/>
    <w:pPr>
      <w:spacing w:after="0" w:line="240" w:lineRule="auto"/>
    </w:p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C1C1" w:themeFill="accent1" w:themeFillTint="33"/>
      </w:tcPr>
    </w:tblStylePr>
    <w:tblStylePr w:type="band1Horz">
      <w:tblPr/>
      <w:tcPr>
        <w:shd w:val="clear" w:color="auto" w:fill="EAC1C1" w:themeFill="accent1" w:themeFillTint="33"/>
      </w:tcPr>
    </w:tblStylePr>
    <w:tblStylePr w:type="neCell">
      <w:tblPr/>
      <w:tcPr>
        <w:tcBorders>
          <w:bottom w:val="single" w:sz="4" w:space="0" w:color="C14646" w:themeColor="accent1" w:themeTint="99"/>
        </w:tcBorders>
      </w:tcPr>
    </w:tblStylePr>
    <w:tblStylePr w:type="nwCell">
      <w:tblPr/>
      <w:tcPr>
        <w:tcBorders>
          <w:bottom w:val="single" w:sz="4" w:space="0" w:color="C14646" w:themeColor="accent1" w:themeTint="99"/>
        </w:tcBorders>
      </w:tcPr>
    </w:tblStylePr>
    <w:tblStylePr w:type="seCell">
      <w:tblPr/>
      <w:tcPr>
        <w:tcBorders>
          <w:top w:val="single" w:sz="4" w:space="0" w:color="C14646" w:themeColor="accent1" w:themeTint="99"/>
        </w:tcBorders>
      </w:tcPr>
    </w:tblStylePr>
    <w:tblStylePr w:type="swCell">
      <w:tblPr/>
      <w:tcPr>
        <w:tcBorders>
          <w:top w:val="single" w:sz="4" w:space="0" w:color="C14646" w:themeColor="accent1" w:themeTint="99"/>
        </w:tcBorders>
      </w:tcPr>
    </w:tblStylePr>
  </w:style>
  <w:style w:type="table" w:customStyle="1" w:styleId="GridTable3-Accent21">
    <w:name w:val="Grid Table 3 - Accent 21"/>
    <w:basedOn w:val="TableNormal"/>
    <w:uiPriority w:val="48"/>
    <w:rsid w:val="00572222"/>
    <w:pPr>
      <w:spacing w:after="0" w:line="240" w:lineRule="auto"/>
    </w:p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E0" w:themeFill="accent2" w:themeFillTint="33"/>
      </w:tcPr>
    </w:tblStylePr>
    <w:tblStylePr w:type="band1Horz">
      <w:tblPr/>
      <w:tcPr>
        <w:shd w:val="clear" w:color="auto" w:fill="FFF7E0" w:themeFill="accent2" w:themeFillTint="33"/>
      </w:tcPr>
    </w:tblStylePr>
    <w:tblStylePr w:type="neCell">
      <w:tblPr/>
      <w:tcPr>
        <w:tcBorders>
          <w:bottom w:val="single" w:sz="4" w:space="0" w:color="FFE7A3" w:themeColor="accent2" w:themeTint="99"/>
        </w:tcBorders>
      </w:tcPr>
    </w:tblStylePr>
    <w:tblStylePr w:type="nwCell">
      <w:tblPr/>
      <w:tcPr>
        <w:tcBorders>
          <w:bottom w:val="single" w:sz="4" w:space="0" w:color="FFE7A3" w:themeColor="accent2" w:themeTint="99"/>
        </w:tcBorders>
      </w:tcPr>
    </w:tblStylePr>
    <w:tblStylePr w:type="seCell">
      <w:tblPr/>
      <w:tcPr>
        <w:tcBorders>
          <w:top w:val="single" w:sz="4" w:space="0" w:color="FFE7A3" w:themeColor="accent2" w:themeTint="99"/>
        </w:tcBorders>
      </w:tcPr>
    </w:tblStylePr>
    <w:tblStylePr w:type="swCell">
      <w:tblPr/>
      <w:tcPr>
        <w:tcBorders>
          <w:top w:val="single" w:sz="4" w:space="0" w:color="FFE7A3" w:themeColor="accent2" w:themeTint="99"/>
        </w:tcBorders>
      </w:tcPr>
    </w:tblStylePr>
  </w:style>
  <w:style w:type="table" w:customStyle="1" w:styleId="GridTable3-Accent31">
    <w:name w:val="Grid Table 3 - Accent 31"/>
    <w:basedOn w:val="TableNormal"/>
    <w:uiPriority w:val="48"/>
    <w:rsid w:val="00572222"/>
    <w:pPr>
      <w:spacing w:after="0" w:line="240" w:lineRule="auto"/>
    </w:p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5F2" w:themeFill="accent3" w:themeFillTint="33"/>
      </w:tcPr>
    </w:tblStylePr>
    <w:tblStylePr w:type="band1Horz">
      <w:tblPr/>
      <w:tcPr>
        <w:shd w:val="clear" w:color="auto" w:fill="E6F5F2" w:themeFill="accent3" w:themeFillTint="33"/>
      </w:tcPr>
    </w:tblStylePr>
    <w:tblStylePr w:type="neCell">
      <w:tblPr/>
      <w:tcPr>
        <w:tcBorders>
          <w:bottom w:val="single" w:sz="4" w:space="0" w:color="B5E1D9" w:themeColor="accent3" w:themeTint="99"/>
        </w:tcBorders>
      </w:tcPr>
    </w:tblStylePr>
    <w:tblStylePr w:type="nwCell">
      <w:tblPr/>
      <w:tcPr>
        <w:tcBorders>
          <w:bottom w:val="single" w:sz="4" w:space="0" w:color="B5E1D9" w:themeColor="accent3" w:themeTint="99"/>
        </w:tcBorders>
      </w:tcPr>
    </w:tblStylePr>
    <w:tblStylePr w:type="seCell">
      <w:tblPr/>
      <w:tcPr>
        <w:tcBorders>
          <w:top w:val="single" w:sz="4" w:space="0" w:color="B5E1D9" w:themeColor="accent3" w:themeTint="99"/>
        </w:tcBorders>
      </w:tcPr>
    </w:tblStylePr>
    <w:tblStylePr w:type="swCell">
      <w:tblPr/>
      <w:tcPr>
        <w:tcBorders>
          <w:top w:val="single" w:sz="4" w:space="0" w:color="B5E1D9" w:themeColor="accent3" w:themeTint="99"/>
        </w:tcBorders>
      </w:tcPr>
    </w:tblStylePr>
  </w:style>
  <w:style w:type="table" w:customStyle="1" w:styleId="GridTable3-Accent41">
    <w:name w:val="Grid Table 3 - Accent 41"/>
    <w:basedOn w:val="TableNormal"/>
    <w:uiPriority w:val="48"/>
    <w:rsid w:val="00572222"/>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bottom w:val="single" w:sz="4" w:space="0" w:color="8B8585" w:themeColor="accent4" w:themeTint="99"/>
        </w:tcBorders>
      </w:tcPr>
    </w:tblStylePr>
    <w:tblStylePr w:type="nwCell">
      <w:tblPr/>
      <w:tcPr>
        <w:tcBorders>
          <w:bottom w:val="single" w:sz="4" w:space="0" w:color="8B8585" w:themeColor="accent4" w:themeTint="99"/>
        </w:tcBorders>
      </w:tcPr>
    </w:tblStylePr>
    <w:tblStylePr w:type="seCell">
      <w:tblPr/>
      <w:tcPr>
        <w:tcBorders>
          <w:top w:val="single" w:sz="4" w:space="0" w:color="8B8585" w:themeColor="accent4" w:themeTint="99"/>
        </w:tcBorders>
      </w:tcPr>
    </w:tblStylePr>
    <w:tblStylePr w:type="swCell">
      <w:tblPr/>
      <w:tcPr>
        <w:tcBorders>
          <w:top w:val="single" w:sz="4" w:space="0" w:color="8B8585" w:themeColor="accent4" w:themeTint="99"/>
        </w:tcBorders>
      </w:tcPr>
    </w:tblStylePr>
  </w:style>
  <w:style w:type="table" w:customStyle="1" w:styleId="GridTable3-Accent51">
    <w:name w:val="Grid Table 3 - Accent 51"/>
    <w:basedOn w:val="TableNormal"/>
    <w:uiPriority w:val="48"/>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customStyle="1" w:styleId="GridTable3-Accent61">
    <w:name w:val="Grid Table 3 - Accent 61"/>
    <w:basedOn w:val="TableNormal"/>
    <w:uiPriority w:val="48"/>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table" w:customStyle="1" w:styleId="GridTable41">
    <w:name w:val="Grid Table 41"/>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572222"/>
    <w:pPr>
      <w:spacing w:after="0" w:line="240" w:lineRule="auto"/>
    </w:p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color w:val="FFFFFF" w:themeColor="background1"/>
      </w:rPr>
      <w:tblPr/>
      <w:tcPr>
        <w:tcBorders>
          <w:top w:val="single" w:sz="4" w:space="0" w:color="4B1919" w:themeColor="accent1"/>
          <w:left w:val="single" w:sz="4" w:space="0" w:color="4B1919" w:themeColor="accent1"/>
          <w:bottom w:val="single" w:sz="4" w:space="0" w:color="4B1919" w:themeColor="accent1"/>
          <w:right w:val="single" w:sz="4" w:space="0" w:color="4B1919" w:themeColor="accent1"/>
          <w:insideH w:val="nil"/>
          <w:insideV w:val="nil"/>
        </w:tcBorders>
        <w:shd w:val="clear" w:color="auto" w:fill="4B1919" w:themeFill="accent1"/>
      </w:tcPr>
    </w:tblStylePr>
    <w:tblStylePr w:type="lastRow">
      <w:rPr>
        <w:b/>
        <w:bCs/>
      </w:rPr>
      <w:tblPr/>
      <w:tcPr>
        <w:tcBorders>
          <w:top w:val="double" w:sz="4" w:space="0" w:color="4B1919" w:themeColor="accent1"/>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customStyle="1" w:styleId="GridTable4-Accent21">
    <w:name w:val="Grid Table 4 - Accent 21"/>
    <w:basedOn w:val="TableNormal"/>
    <w:uiPriority w:val="49"/>
    <w:rsid w:val="00572222"/>
    <w:pPr>
      <w:spacing w:after="0" w:line="240" w:lineRule="auto"/>
    </w:p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color w:val="FFFFFF" w:themeColor="background1"/>
      </w:rPr>
      <w:tblPr/>
      <w:tcPr>
        <w:tcBorders>
          <w:top w:val="single" w:sz="4" w:space="0" w:color="FFD966" w:themeColor="accent2"/>
          <w:left w:val="single" w:sz="4" w:space="0" w:color="FFD966" w:themeColor="accent2"/>
          <w:bottom w:val="single" w:sz="4" w:space="0" w:color="FFD966" w:themeColor="accent2"/>
          <w:right w:val="single" w:sz="4" w:space="0" w:color="FFD966" w:themeColor="accent2"/>
          <w:insideH w:val="nil"/>
          <w:insideV w:val="nil"/>
        </w:tcBorders>
        <w:shd w:val="clear" w:color="auto" w:fill="FFD966" w:themeFill="accent2"/>
      </w:tcPr>
    </w:tblStylePr>
    <w:tblStylePr w:type="lastRow">
      <w:rPr>
        <w:b/>
        <w:bCs/>
      </w:rPr>
      <w:tblPr/>
      <w:tcPr>
        <w:tcBorders>
          <w:top w:val="double" w:sz="4" w:space="0" w:color="FFD966" w:themeColor="accent2"/>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customStyle="1" w:styleId="GridTable4-Accent31">
    <w:name w:val="Grid Table 4 - Accent 31"/>
    <w:basedOn w:val="TableNormal"/>
    <w:uiPriority w:val="49"/>
    <w:rsid w:val="00572222"/>
    <w:pPr>
      <w:spacing w:after="0" w:line="240" w:lineRule="auto"/>
    </w:p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color w:val="FFFFFF" w:themeColor="background1"/>
      </w:rPr>
      <w:tblPr/>
      <w:tcPr>
        <w:tcBorders>
          <w:top w:val="single" w:sz="4" w:space="0" w:color="85CDC1" w:themeColor="accent3"/>
          <w:left w:val="single" w:sz="4" w:space="0" w:color="85CDC1" w:themeColor="accent3"/>
          <w:bottom w:val="single" w:sz="4" w:space="0" w:color="85CDC1" w:themeColor="accent3"/>
          <w:right w:val="single" w:sz="4" w:space="0" w:color="85CDC1" w:themeColor="accent3"/>
          <w:insideH w:val="nil"/>
          <w:insideV w:val="nil"/>
        </w:tcBorders>
        <w:shd w:val="clear" w:color="auto" w:fill="85CDC1" w:themeFill="accent3"/>
      </w:tcPr>
    </w:tblStylePr>
    <w:tblStylePr w:type="lastRow">
      <w:rPr>
        <w:b/>
        <w:bCs/>
      </w:rPr>
      <w:tblPr/>
      <w:tcPr>
        <w:tcBorders>
          <w:top w:val="double" w:sz="4" w:space="0" w:color="85CDC1" w:themeColor="accent3"/>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customStyle="1" w:styleId="GridTable4-Accent41">
    <w:name w:val="Grid Table 4 - Accent 41"/>
    <w:basedOn w:val="TableNormal"/>
    <w:uiPriority w:val="49"/>
    <w:rsid w:val="00572222"/>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color w:val="FFFFFF" w:themeColor="background1"/>
      </w:rPr>
      <w:tblPr/>
      <w:tcPr>
        <w:tcBorders>
          <w:top w:val="single" w:sz="4" w:space="0" w:color="3B3838" w:themeColor="accent4"/>
          <w:left w:val="single" w:sz="4" w:space="0" w:color="3B3838" w:themeColor="accent4"/>
          <w:bottom w:val="single" w:sz="4" w:space="0" w:color="3B3838" w:themeColor="accent4"/>
          <w:right w:val="single" w:sz="4" w:space="0" w:color="3B3838" w:themeColor="accent4"/>
          <w:insideH w:val="nil"/>
          <w:insideV w:val="nil"/>
        </w:tcBorders>
        <w:shd w:val="clear" w:color="auto" w:fill="3B3838" w:themeFill="accent4"/>
      </w:tcPr>
    </w:tblStylePr>
    <w:tblStylePr w:type="lastRow">
      <w:rPr>
        <w:b/>
        <w:bCs/>
      </w:rPr>
      <w:tblPr/>
      <w:tcPr>
        <w:tcBorders>
          <w:top w:val="double" w:sz="4" w:space="0" w:color="3B3838" w:themeColor="accent4"/>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GridTable4-Accent51">
    <w:name w:val="Grid Table 4 - Accent 51"/>
    <w:basedOn w:val="TableNormal"/>
    <w:uiPriority w:val="49"/>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insideV w:val="nil"/>
        </w:tcBorders>
        <w:shd w:val="clear" w:color="auto" w:fill="FFFFFF" w:themeFill="accent5"/>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GridTable4-Accent61">
    <w:name w:val="Grid Table 4 - Accent 61"/>
    <w:basedOn w:val="TableNormal"/>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insideV w:val="nil"/>
        </w:tcBorders>
        <w:shd w:val="clear" w:color="auto" w:fill="FFFFFF" w:themeFill="accent6"/>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GridTable5Dark1">
    <w:name w:val="Grid Table 5 Dark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C1C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191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191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191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1919" w:themeFill="accent1"/>
      </w:tcPr>
    </w:tblStylePr>
    <w:tblStylePr w:type="band1Vert">
      <w:tblPr/>
      <w:tcPr>
        <w:shd w:val="clear" w:color="auto" w:fill="D68484" w:themeFill="accent1" w:themeFillTint="66"/>
      </w:tcPr>
    </w:tblStylePr>
    <w:tblStylePr w:type="band1Horz">
      <w:tblPr/>
      <w:tcPr>
        <w:shd w:val="clear" w:color="auto" w:fill="D68484" w:themeFill="accent1" w:themeFillTint="66"/>
      </w:tcPr>
    </w:tblStylePr>
  </w:style>
  <w:style w:type="table" w:customStyle="1" w:styleId="GridTable5Dark-Accent21">
    <w:name w:val="Grid Table 5 Dark - Accent 2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7E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96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96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96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966" w:themeFill="accent2"/>
      </w:tcPr>
    </w:tblStylePr>
    <w:tblStylePr w:type="band1Vert">
      <w:tblPr/>
      <w:tcPr>
        <w:shd w:val="clear" w:color="auto" w:fill="FFEFC1" w:themeFill="accent2" w:themeFillTint="66"/>
      </w:tcPr>
    </w:tblStylePr>
    <w:tblStylePr w:type="band1Horz">
      <w:tblPr/>
      <w:tcPr>
        <w:shd w:val="clear" w:color="auto" w:fill="FFEFC1" w:themeFill="accent2" w:themeFillTint="66"/>
      </w:tcPr>
    </w:tblStylePr>
  </w:style>
  <w:style w:type="table" w:customStyle="1" w:styleId="GridTable5Dark-Accent31">
    <w:name w:val="Grid Table 5 Dark - Accent 3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5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CDC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CDC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CDC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CDC1" w:themeFill="accent3"/>
      </w:tcPr>
    </w:tblStylePr>
    <w:tblStylePr w:type="band1Vert">
      <w:tblPr/>
      <w:tcPr>
        <w:shd w:val="clear" w:color="auto" w:fill="CEEBE6" w:themeFill="accent3" w:themeFillTint="66"/>
      </w:tcPr>
    </w:tblStylePr>
    <w:tblStylePr w:type="band1Horz">
      <w:tblPr/>
      <w:tcPr>
        <w:shd w:val="clear" w:color="auto" w:fill="CEEBE6" w:themeFill="accent3" w:themeFillTint="66"/>
      </w:tcPr>
    </w:tblStylePr>
  </w:style>
  <w:style w:type="table" w:customStyle="1" w:styleId="GridTable5Dark-Accent41">
    <w:name w:val="Grid Table 5 Dark - Accent 4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6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B383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B383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B383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B3838" w:themeFill="accent4"/>
      </w:tcPr>
    </w:tblStylePr>
    <w:tblStylePr w:type="band1Vert">
      <w:tblPr/>
      <w:tcPr>
        <w:shd w:val="clear" w:color="auto" w:fill="B2ADAD" w:themeFill="accent4" w:themeFillTint="66"/>
      </w:tcPr>
    </w:tblStylePr>
    <w:tblStylePr w:type="band1Horz">
      <w:tblPr/>
      <w:tcPr>
        <w:shd w:val="clear" w:color="auto" w:fill="B2ADAD" w:themeFill="accent4" w:themeFillTint="66"/>
      </w:tcPr>
    </w:tblStylePr>
  </w:style>
  <w:style w:type="table" w:customStyle="1" w:styleId="GridTable5Dark-Accent51">
    <w:name w:val="Grid Table 5 Dark - Accent 5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5"/>
      </w:tcPr>
    </w:tblStylePr>
    <w:tblStylePr w:type="band1Vert">
      <w:tblPr/>
      <w:tcPr>
        <w:shd w:val="clear" w:color="auto" w:fill="FFFFFF" w:themeFill="accent5" w:themeFillTint="66"/>
      </w:tcPr>
    </w:tblStylePr>
    <w:tblStylePr w:type="band1Horz">
      <w:tblPr/>
      <w:tcPr>
        <w:shd w:val="clear" w:color="auto" w:fill="FFFFFF" w:themeFill="accent5" w:themeFillTint="66"/>
      </w:tcPr>
    </w:tblStylePr>
  </w:style>
  <w:style w:type="table" w:customStyle="1" w:styleId="GridTable5Dark-Accent61">
    <w:name w:val="Grid Table 5 Dark - Accent 6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6"/>
      </w:tcPr>
    </w:tblStylePr>
    <w:tblStylePr w:type="band1Vert">
      <w:tblPr/>
      <w:tcPr>
        <w:shd w:val="clear" w:color="auto" w:fill="FFFFFF" w:themeFill="accent6" w:themeFillTint="66"/>
      </w:tcPr>
    </w:tblStylePr>
    <w:tblStylePr w:type="band1Horz">
      <w:tblPr/>
      <w:tcPr>
        <w:shd w:val="clear" w:color="auto" w:fill="FFFFFF" w:themeFill="accent6" w:themeFillTint="66"/>
      </w:tcPr>
    </w:tblStylePr>
  </w:style>
  <w:style w:type="table" w:customStyle="1" w:styleId="GridTable6Colorful1">
    <w:name w:val="Grid Table 6 Colorful1"/>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572222"/>
    <w:pPr>
      <w:spacing w:after="0" w:line="240" w:lineRule="auto"/>
    </w:pPr>
    <w:rPr>
      <w:color w:val="381212" w:themeColor="accent1" w:themeShade="BF"/>
    </w:r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rPr>
      <w:tblPr/>
      <w:tcPr>
        <w:tcBorders>
          <w:bottom w:val="single" w:sz="12" w:space="0" w:color="C14646" w:themeColor="accent1" w:themeTint="99"/>
        </w:tcBorders>
      </w:tcPr>
    </w:tblStylePr>
    <w:tblStylePr w:type="lastRow">
      <w:rPr>
        <w:b/>
        <w:bCs/>
      </w:rPr>
      <w:tblPr/>
      <w:tcPr>
        <w:tcBorders>
          <w:top w:val="double" w:sz="4" w:space="0" w:color="C14646" w:themeColor="accent1" w:themeTint="99"/>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customStyle="1" w:styleId="GridTable6Colorful-Accent21">
    <w:name w:val="Grid Table 6 Colorful - Accent 21"/>
    <w:basedOn w:val="TableNormal"/>
    <w:uiPriority w:val="51"/>
    <w:rsid w:val="00572222"/>
    <w:pPr>
      <w:spacing w:after="0" w:line="240" w:lineRule="auto"/>
    </w:pPr>
    <w:rPr>
      <w:color w:val="FFC20C" w:themeColor="accent2" w:themeShade="BF"/>
    </w:r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rPr>
      <w:tblPr/>
      <w:tcPr>
        <w:tcBorders>
          <w:bottom w:val="single" w:sz="12" w:space="0" w:color="FFE7A3" w:themeColor="accent2" w:themeTint="99"/>
        </w:tcBorders>
      </w:tcPr>
    </w:tblStylePr>
    <w:tblStylePr w:type="lastRow">
      <w:rPr>
        <w:b/>
        <w:bCs/>
      </w:rPr>
      <w:tblPr/>
      <w:tcPr>
        <w:tcBorders>
          <w:top w:val="double" w:sz="4" w:space="0" w:color="FFE7A3" w:themeColor="accent2" w:themeTint="99"/>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customStyle="1" w:styleId="GridTable6Colorful-Accent31">
    <w:name w:val="Grid Table 6 Colorful - Accent 31"/>
    <w:basedOn w:val="TableNormal"/>
    <w:uiPriority w:val="51"/>
    <w:rsid w:val="00572222"/>
    <w:pPr>
      <w:spacing w:after="0" w:line="240" w:lineRule="auto"/>
    </w:pPr>
    <w:rPr>
      <w:color w:val="49B3A1" w:themeColor="accent3" w:themeShade="BF"/>
    </w:r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rPr>
      <w:tblPr/>
      <w:tcPr>
        <w:tcBorders>
          <w:bottom w:val="single" w:sz="12" w:space="0" w:color="B5E1D9" w:themeColor="accent3" w:themeTint="99"/>
        </w:tcBorders>
      </w:tcPr>
    </w:tblStylePr>
    <w:tblStylePr w:type="lastRow">
      <w:rPr>
        <w:b/>
        <w:bCs/>
      </w:rPr>
      <w:tblPr/>
      <w:tcPr>
        <w:tcBorders>
          <w:top w:val="double" w:sz="4" w:space="0" w:color="B5E1D9" w:themeColor="accent3" w:themeTint="99"/>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customStyle="1" w:styleId="GridTable6Colorful-Accent41">
    <w:name w:val="Grid Table 6 Colorful - Accent 41"/>
    <w:basedOn w:val="TableNormal"/>
    <w:uiPriority w:val="51"/>
    <w:rsid w:val="00572222"/>
    <w:pPr>
      <w:spacing w:after="0" w:line="240" w:lineRule="auto"/>
    </w:pPr>
    <w:rPr>
      <w:color w:val="2C2A2A" w:themeColor="accent4" w:themeShade="BF"/>
    </w:r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bottom w:val="single" w:sz="12" w:space="0" w:color="8B8585" w:themeColor="accent4" w:themeTint="99"/>
        </w:tcBorders>
      </w:tcPr>
    </w:tblStylePr>
    <w:tblStylePr w:type="lastRow">
      <w:rPr>
        <w:b/>
        <w:bCs/>
      </w:rPr>
      <w:tblPr/>
      <w:tcPr>
        <w:tcBorders>
          <w:top w:val="doub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GridTable6Colorful-Accent51">
    <w:name w:val="Grid Table 6 Colorful - Accent 51"/>
    <w:basedOn w:val="TableNormal"/>
    <w:uiPriority w:val="51"/>
    <w:rsid w:val="00572222"/>
    <w:pPr>
      <w:spacing w:after="0" w:line="240" w:lineRule="auto"/>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GridTable6Colorful-Accent61">
    <w:name w:val="Grid Table 6 Colorful - Accent 61"/>
    <w:basedOn w:val="TableNormal"/>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GridTable7Colorful1">
    <w:name w:val="Grid Table 7 Colorful1"/>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572222"/>
    <w:pPr>
      <w:spacing w:after="0" w:line="240" w:lineRule="auto"/>
    </w:pPr>
    <w:rPr>
      <w:color w:val="381212" w:themeColor="accent1" w:themeShade="BF"/>
    </w:r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C1C1" w:themeFill="accent1" w:themeFillTint="33"/>
      </w:tcPr>
    </w:tblStylePr>
    <w:tblStylePr w:type="band1Horz">
      <w:tblPr/>
      <w:tcPr>
        <w:shd w:val="clear" w:color="auto" w:fill="EAC1C1" w:themeFill="accent1" w:themeFillTint="33"/>
      </w:tcPr>
    </w:tblStylePr>
    <w:tblStylePr w:type="neCell">
      <w:tblPr/>
      <w:tcPr>
        <w:tcBorders>
          <w:bottom w:val="single" w:sz="4" w:space="0" w:color="C14646" w:themeColor="accent1" w:themeTint="99"/>
        </w:tcBorders>
      </w:tcPr>
    </w:tblStylePr>
    <w:tblStylePr w:type="nwCell">
      <w:tblPr/>
      <w:tcPr>
        <w:tcBorders>
          <w:bottom w:val="single" w:sz="4" w:space="0" w:color="C14646" w:themeColor="accent1" w:themeTint="99"/>
        </w:tcBorders>
      </w:tcPr>
    </w:tblStylePr>
    <w:tblStylePr w:type="seCell">
      <w:tblPr/>
      <w:tcPr>
        <w:tcBorders>
          <w:top w:val="single" w:sz="4" w:space="0" w:color="C14646" w:themeColor="accent1" w:themeTint="99"/>
        </w:tcBorders>
      </w:tcPr>
    </w:tblStylePr>
    <w:tblStylePr w:type="swCell">
      <w:tblPr/>
      <w:tcPr>
        <w:tcBorders>
          <w:top w:val="single" w:sz="4" w:space="0" w:color="C14646" w:themeColor="accent1" w:themeTint="99"/>
        </w:tcBorders>
      </w:tcPr>
    </w:tblStylePr>
  </w:style>
  <w:style w:type="table" w:customStyle="1" w:styleId="GridTable7Colorful-Accent21">
    <w:name w:val="Grid Table 7 Colorful - Accent 21"/>
    <w:basedOn w:val="TableNormal"/>
    <w:uiPriority w:val="52"/>
    <w:rsid w:val="00572222"/>
    <w:pPr>
      <w:spacing w:after="0" w:line="240" w:lineRule="auto"/>
    </w:pPr>
    <w:rPr>
      <w:color w:val="FFC20C" w:themeColor="accent2" w:themeShade="BF"/>
    </w:r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E0" w:themeFill="accent2" w:themeFillTint="33"/>
      </w:tcPr>
    </w:tblStylePr>
    <w:tblStylePr w:type="band1Horz">
      <w:tblPr/>
      <w:tcPr>
        <w:shd w:val="clear" w:color="auto" w:fill="FFF7E0" w:themeFill="accent2" w:themeFillTint="33"/>
      </w:tcPr>
    </w:tblStylePr>
    <w:tblStylePr w:type="neCell">
      <w:tblPr/>
      <w:tcPr>
        <w:tcBorders>
          <w:bottom w:val="single" w:sz="4" w:space="0" w:color="FFE7A3" w:themeColor="accent2" w:themeTint="99"/>
        </w:tcBorders>
      </w:tcPr>
    </w:tblStylePr>
    <w:tblStylePr w:type="nwCell">
      <w:tblPr/>
      <w:tcPr>
        <w:tcBorders>
          <w:bottom w:val="single" w:sz="4" w:space="0" w:color="FFE7A3" w:themeColor="accent2" w:themeTint="99"/>
        </w:tcBorders>
      </w:tcPr>
    </w:tblStylePr>
    <w:tblStylePr w:type="seCell">
      <w:tblPr/>
      <w:tcPr>
        <w:tcBorders>
          <w:top w:val="single" w:sz="4" w:space="0" w:color="FFE7A3" w:themeColor="accent2" w:themeTint="99"/>
        </w:tcBorders>
      </w:tcPr>
    </w:tblStylePr>
    <w:tblStylePr w:type="swCell">
      <w:tblPr/>
      <w:tcPr>
        <w:tcBorders>
          <w:top w:val="single" w:sz="4" w:space="0" w:color="FFE7A3" w:themeColor="accent2" w:themeTint="99"/>
        </w:tcBorders>
      </w:tcPr>
    </w:tblStylePr>
  </w:style>
  <w:style w:type="table" w:customStyle="1" w:styleId="GridTable7Colorful-Accent31">
    <w:name w:val="Grid Table 7 Colorful - Accent 31"/>
    <w:basedOn w:val="TableNormal"/>
    <w:uiPriority w:val="52"/>
    <w:rsid w:val="00572222"/>
    <w:pPr>
      <w:spacing w:after="0" w:line="240" w:lineRule="auto"/>
    </w:pPr>
    <w:rPr>
      <w:color w:val="49B3A1" w:themeColor="accent3" w:themeShade="BF"/>
    </w:r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5F2" w:themeFill="accent3" w:themeFillTint="33"/>
      </w:tcPr>
    </w:tblStylePr>
    <w:tblStylePr w:type="band1Horz">
      <w:tblPr/>
      <w:tcPr>
        <w:shd w:val="clear" w:color="auto" w:fill="E6F5F2" w:themeFill="accent3" w:themeFillTint="33"/>
      </w:tcPr>
    </w:tblStylePr>
    <w:tblStylePr w:type="neCell">
      <w:tblPr/>
      <w:tcPr>
        <w:tcBorders>
          <w:bottom w:val="single" w:sz="4" w:space="0" w:color="B5E1D9" w:themeColor="accent3" w:themeTint="99"/>
        </w:tcBorders>
      </w:tcPr>
    </w:tblStylePr>
    <w:tblStylePr w:type="nwCell">
      <w:tblPr/>
      <w:tcPr>
        <w:tcBorders>
          <w:bottom w:val="single" w:sz="4" w:space="0" w:color="B5E1D9" w:themeColor="accent3" w:themeTint="99"/>
        </w:tcBorders>
      </w:tcPr>
    </w:tblStylePr>
    <w:tblStylePr w:type="seCell">
      <w:tblPr/>
      <w:tcPr>
        <w:tcBorders>
          <w:top w:val="single" w:sz="4" w:space="0" w:color="B5E1D9" w:themeColor="accent3" w:themeTint="99"/>
        </w:tcBorders>
      </w:tcPr>
    </w:tblStylePr>
    <w:tblStylePr w:type="swCell">
      <w:tblPr/>
      <w:tcPr>
        <w:tcBorders>
          <w:top w:val="single" w:sz="4" w:space="0" w:color="B5E1D9" w:themeColor="accent3" w:themeTint="99"/>
        </w:tcBorders>
      </w:tcPr>
    </w:tblStylePr>
  </w:style>
  <w:style w:type="table" w:customStyle="1" w:styleId="GridTable7Colorful-Accent41">
    <w:name w:val="Grid Table 7 Colorful - Accent 41"/>
    <w:basedOn w:val="TableNormal"/>
    <w:uiPriority w:val="52"/>
    <w:rsid w:val="00572222"/>
    <w:pPr>
      <w:spacing w:after="0" w:line="240" w:lineRule="auto"/>
    </w:pPr>
    <w:rPr>
      <w:color w:val="2C2A2A" w:themeColor="accent4" w:themeShade="BF"/>
    </w:r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bottom w:val="single" w:sz="4" w:space="0" w:color="8B8585" w:themeColor="accent4" w:themeTint="99"/>
        </w:tcBorders>
      </w:tcPr>
    </w:tblStylePr>
    <w:tblStylePr w:type="nwCell">
      <w:tblPr/>
      <w:tcPr>
        <w:tcBorders>
          <w:bottom w:val="single" w:sz="4" w:space="0" w:color="8B8585" w:themeColor="accent4" w:themeTint="99"/>
        </w:tcBorders>
      </w:tcPr>
    </w:tblStylePr>
    <w:tblStylePr w:type="seCell">
      <w:tblPr/>
      <w:tcPr>
        <w:tcBorders>
          <w:top w:val="single" w:sz="4" w:space="0" w:color="8B8585" w:themeColor="accent4" w:themeTint="99"/>
        </w:tcBorders>
      </w:tcPr>
    </w:tblStylePr>
    <w:tblStylePr w:type="swCell">
      <w:tblPr/>
      <w:tcPr>
        <w:tcBorders>
          <w:top w:val="single" w:sz="4" w:space="0" w:color="8B8585" w:themeColor="accent4" w:themeTint="99"/>
        </w:tcBorders>
      </w:tcPr>
    </w:tblStylePr>
  </w:style>
  <w:style w:type="table" w:customStyle="1" w:styleId="GridTable7Colorful-Accent51">
    <w:name w:val="Grid Table 7 Colorful - Accent 51"/>
    <w:basedOn w:val="TableNormal"/>
    <w:uiPriority w:val="52"/>
    <w:rsid w:val="00572222"/>
    <w:pPr>
      <w:spacing w:after="0" w:line="240" w:lineRule="auto"/>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customStyle="1" w:styleId="GridTable7Colorful-Accent61">
    <w:name w:val="Grid Table 7 Colorful - Accent 61"/>
    <w:basedOn w:val="TableNormal"/>
    <w:uiPriority w:val="52"/>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250C0C" w:themeColor="accent1" w:themeShade="7F"/>
      <w:kern w:val="16"/>
      <w:sz w:val="24"/>
      <w:szCs w:val="24"/>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381212" w:themeColor="accent1" w:themeShade="BF"/>
      <w:kern w:val="16"/>
      <w:sz w:val="22"/>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381212" w:themeColor="accent1" w:themeShade="BF"/>
      <w:kern w:val="16"/>
      <w:sz w:val="22"/>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250C0C" w:themeColor="accent1" w:themeShade="7F"/>
      <w:kern w:val="16"/>
      <w:sz w:val="22"/>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250C0C" w:themeColor="accent1" w:themeShade="7F"/>
      <w:kern w:val="16"/>
      <w:sz w:val="22"/>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unhideWhenUsed/>
    <w:rsid w:val="000F51EC"/>
    <w:rPr>
      <w:color w:val="1D1C1C"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381212"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4B1919" w:themeColor="accent1"/>
        <w:bottom w:val="single" w:sz="4" w:space="10" w:color="4B1919" w:themeColor="accent1"/>
      </w:pBdr>
      <w:spacing w:before="360" w:after="360"/>
      <w:ind w:left="864" w:right="864"/>
      <w:jc w:val="center"/>
    </w:pPr>
    <w:rPr>
      <w:i/>
      <w:iCs/>
      <w:color w:val="381212" w:themeColor="accent1" w:themeShade="BF"/>
    </w:rPr>
  </w:style>
  <w:style w:type="character" w:customStyle="1" w:styleId="IntenseQuoteChar">
    <w:name w:val="Intense Quote Char"/>
    <w:basedOn w:val="DefaultParagraphFont"/>
    <w:link w:val="IntenseQuote"/>
    <w:uiPriority w:val="30"/>
    <w:semiHidden/>
    <w:rsid w:val="000F51EC"/>
    <w:rPr>
      <w:i/>
      <w:iCs/>
      <w:color w:val="381212" w:themeColor="accent1" w:themeShade="BF"/>
    </w:rPr>
  </w:style>
  <w:style w:type="character" w:styleId="IntenseReference">
    <w:name w:val="Intense Reference"/>
    <w:basedOn w:val="DefaultParagraphFont"/>
    <w:uiPriority w:val="32"/>
    <w:semiHidden/>
    <w:qFormat/>
    <w:rsid w:val="000F51EC"/>
    <w:rPr>
      <w:b/>
      <w:bCs/>
      <w:caps w:val="0"/>
      <w:smallCaps/>
      <w:color w:val="381212"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insideH w:val="single" w:sz="8" w:space="0" w:color="4B1919" w:themeColor="accent1"/>
        <w:insideV w:val="single" w:sz="8" w:space="0" w:color="4B19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1919" w:themeColor="accent1"/>
          <w:left w:val="single" w:sz="8" w:space="0" w:color="4B1919" w:themeColor="accent1"/>
          <w:bottom w:val="single" w:sz="18" w:space="0" w:color="4B1919" w:themeColor="accent1"/>
          <w:right w:val="single" w:sz="8" w:space="0" w:color="4B1919" w:themeColor="accent1"/>
          <w:insideH w:val="nil"/>
          <w:insideV w:val="single" w:sz="8" w:space="0" w:color="4B19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1919" w:themeColor="accent1"/>
          <w:left w:val="single" w:sz="8" w:space="0" w:color="4B1919" w:themeColor="accent1"/>
          <w:bottom w:val="single" w:sz="8" w:space="0" w:color="4B1919" w:themeColor="accent1"/>
          <w:right w:val="single" w:sz="8" w:space="0" w:color="4B1919" w:themeColor="accent1"/>
          <w:insideH w:val="nil"/>
          <w:insideV w:val="single" w:sz="8" w:space="0" w:color="4B19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tcPr>
    </w:tblStylePr>
    <w:tblStylePr w:type="band1Vert">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shd w:val="clear" w:color="auto" w:fill="E5B3B3" w:themeFill="accent1" w:themeFillTint="3F"/>
      </w:tcPr>
    </w:tblStylePr>
    <w:tblStylePr w:type="band1Horz">
      <w:tblPr/>
      <w:tcPr>
        <w:tcBorders>
          <w:top w:val="single" w:sz="8" w:space="0" w:color="4B1919" w:themeColor="accent1"/>
          <w:left w:val="single" w:sz="8" w:space="0" w:color="4B1919" w:themeColor="accent1"/>
          <w:bottom w:val="single" w:sz="8" w:space="0" w:color="4B1919" w:themeColor="accent1"/>
          <w:right w:val="single" w:sz="8" w:space="0" w:color="4B1919" w:themeColor="accent1"/>
          <w:insideV w:val="single" w:sz="8" w:space="0" w:color="4B1919" w:themeColor="accent1"/>
        </w:tcBorders>
        <w:shd w:val="clear" w:color="auto" w:fill="E5B3B3" w:themeFill="accent1" w:themeFillTint="3F"/>
      </w:tcPr>
    </w:tblStylePr>
    <w:tblStylePr w:type="band2Horz">
      <w:tblPr/>
      <w:tcPr>
        <w:tcBorders>
          <w:top w:val="single" w:sz="8" w:space="0" w:color="4B1919" w:themeColor="accent1"/>
          <w:left w:val="single" w:sz="8" w:space="0" w:color="4B1919" w:themeColor="accent1"/>
          <w:bottom w:val="single" w:sz="8" w:space="0" w:color="4B1919" w:themeColor="accent1"/>
          <w:right w:val="single" w:sz="8" w:space="0" w:color="4B1919" w:themeColor="accent1"/>
          <w:insideV w:val="single" w:sz="8" w:space="0" w:color="4B1919"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insideH w:val="single" w:sz="8" w:space="0" w:color="FFD966" w:themeColor="accent2"/>
        <w:insideV w:val="single" w:sz="8" w:space="0" w:color="FFD96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966" w:themeColor="accent2"/>
          <w:left w:val="single" w:sz="8" w:space="0" w:color="FFD966" w:themeColor="accent2"/>
          <w:bottom w:val="single" w:sz="18" w:space="0" w:color="FFD966" w:themeColor="accent2"/>
          <w:right w:val="single" w:sz="8" w:space="0" w:color="FFD966" w:themeColor="accent2"/>
          <w:insideH w:val="nil"/>
          <w:insideV w:val="single" w:sz="8" w:space="0" w:color="FFD96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966" w:themeColor="accent2"/>
          <w:left w:val="single" w:sz="8" w:space="0" w:color="FFD966" w:themeColor="accent2"/>
          <w:bottom w:val="single" w:sz="8" w:space="0" w:color="FFD966" w:themeColor="accent2"/>
          <w:right w:val="single" w:sz="8" w:space="0" w:color="FFD966" w:themeColor="accent2"/>
          <w:insideH w:val="nil"/>
          <w:insideV w:val="single" w:sz="8" w:space="0" w:color="FFD96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tcPr>
    </w:tblStylePr>
    <w:tblStylePr w:type="band1Vert">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shd w:val="clear" w:color="auto" w:fill="FFF5D9" w:themeFill="accent2" w:themeFillTint="3F"/>
      </w:tcPr>
    </w:tblStylePr>
    <w:tblStylePr w:type="band1Horz">
      <w:tblPr/>
      <w:tcPr>
        <w:tcBorders>
          <w:top w:val="single" w:sz="8" w:space="0" w:color="FFD966" w:themeColor="accent2"/>
          <w:left w:val="single" w:sz="8" w:space="0" w:color="FFD966" w:themeColor="accent2"/>
          <w:bottom w:val="single" w:sz="8" w:space="0" w:color="FFD966" w:themeColor="accent2"/>
          <w:right w:val="single" w:sz="8" w:space="0" w:color="FFD966" w:themeColor="accent2"/>
          <w:insideV w:val="single" w:sz="8" w:space="0" w:color="FFD966" w:themeColor="accent2"/>
        </w:tcBorders>
        <w:shd w:val="clear" w:color="auto" w:fill="FFF5D9" w:themeFill="accent2" w:themeFillTint="3F"/>
      </w:tcPr>
    </w:tblStylePr>
    <w:tblStylePr w:type="band2Horz">
      <w:tblPr/>
      <w:tcPr>
        <w:tcBorders>
          <w:top w:val="single" w:sz="8" w:space="0" w:color="FFD966" w:themeColor="accent2"/>
          <w:left w:val="single" w:sz="8" w:space="0" w:color="FFD966" w:themeColor="accent2"/>
          <w:bottom w:val="single" w:sz="8" w:space="0" w:color="FFD966" w:themeColor="accent2"/>
          <w:right w:val="single" w:sz="8" w:space="0" w:color="FFD966" w:themeColor="accent2"/>
          <w:insideV w:val="single" w:sz="8" w:space="0" w:color="FFD966"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insideH w:val="single" w:sz="8" w:space="0" w:color="85CDC1" w:themeColor="accent3"/>
        <w:insideV w:val="single" w:sz="8" w:space="0" w:color="85CDC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CDC1" w:themeColor="accent3"/>
          <w:left w:val="single" w:sz="8" w:space="0" w:color="85CDC1" w:themeColor="accent3"/>
          <w:bottom w:val="single" w:sz="18" w:space="0" w:color="85CDC1" w:themeColor="accent3"/>
          <w:right w:val="single" w:sz="8" w:space="0" w:color="85CDC1" w:themeColor="accent3"/>
          <w:insideH w:val="nil"/>
          <w:insideV w:val="single" w:sz="8" w:space="0" w:color="85CDC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CDC1" w:themeColor="accent3"/>
          <w:left w:val="single" w:sz="8" w:space="0" w:color="85CDC1" w:themeColor="accent3"/>
          <w:bottom w:val="single" w:sz="8" w:space="0" w:color="85CDC1" w:themeColor="accent3"/>
          <w:right w:val="single" w:sz="8" w:space="0" w:color="85CDC1" w:themeColor="accent3"/>
          <w:insideH w:val="nil"/>
          <w:insideV w:val="single" w:sz="8" w:space="0" w:color="85CDC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tcPr>
    </w:tblStylePr>
    <w:tblStylePr w:type="band1Vert">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shd w:val="clear" w:color="auto" w:fill="E0F2EF" w:themeFill="accent3" w:themeFillTint="3F"/>
      </w:tcPr>
    </w:tblStylePr>
    <w:tblStylePr w:type="band1Horz">
      <w:tblPr/>
      <w:tcPr>
        <w:tcBorders>
          <w:top w:val="single" w:sz="8" w:space="0" w:color="85CDC1" w:themeColor="accent3"/>
          <w:left w:val="single" w:sz="8" w:space="0" w:color="85CDC1" w:themeColor="accent3"/>
          <w:bottom w:val="single" w:sz="8" w:space="0" w:color="85CDC1" w:themeColor="accent3"/>
          <w:right w:val="single" w:sz="8" w:space="0" w:color="85CDC1" w:themeColor="accent3"/>
          <w:insideV w:val="single" w:sz="8" w:space="0" w:color="85CDC1" w:themeColor="accent3"/>
        </w:tcBorders>
        <w:shd w:val="clear" w:color="auto" w:fill="E0F2EF" w:themeFill="accent3" w:themeFillTint="3F"/>
      </w:tcPr>
    </w:tblStylePr>
    <w:tblStylePr w:type="band2Horz">
      <w:tblPr/>
      <w:tcPr>
        <w:tcBorders>
          <w:top w:val="single" w:sz="8" w:space="0" w:color="85CDC1" w:themeColor="accent3"/>
          <w:left w:val="single" w:sz="8" w:space="0" w:color="85CDC1" w:themeColor="accent3"/>
          <w:bottom w:val="single" w:sz="8" w:space="0" w:color="85CDC1" w:themeColor="accent3"/>
          <w:right w:val="single" w:sz="8" w:space="0" w:color="85CDC1" w:themeColor="accent3"/>
          <w:insideV w:val="single" w:sz="8" w:space="0" w:color="85CDC1"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insideH w:val="single" w:sz="8" w:space="0" w:color="3B3838" w:themeColor="accent4"/>
        <w:insideV w:val="single" w:sz="8" w:space="0" w:color="3B383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B3838" w:themeColor="accent4"/>
          <w:left w:val="single" w:sz="8" w:space="0" w:color="3B3838" w:themeColor="accent4"/>
          <w:bottom w:val="single" w:sz="18" w:space="0" w:color="3B3838" w:themeColor="accent4"/>
          <w:right w:val="single" w:sz="8" w:space="0" w:color="3B3838" w:themeColor="accent4"/>
          <w:insideH w:val="nil"/>
          <w:insideV w:val="single" w:sz="8" w:space="0" w:color="3B383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B3838" w:themeColor="accent4"/>
          <w:left w:val="single" w:sz="8" w:space="0" w:color="3B3838" w:themeColor="accent4"/>
          <w:bottom w:val="single" w:sz="8" w:space="0" w:color="3B3838" w:themeColor="accent4"/>
          <w:right w:val="single" w:sz="8" w:space="0" w:color="3B3838" w:themeColor="accent4"/>
          <w:insideH w:val="nil"/>
          <w:insideV w:val="single" w:sz="8" w:space="0" w:color="3B383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tblStylePr w:type="band1Vert">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shd w:val="clear" w:color="auto" w:fill="CFCCCC" w:themeFill="accent4" w:themeFillTint="3F"/>
      </w:tcPr>
    </w:tblStylePr>
    <w:tblStylePr w:type="band1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insideV w:val="single" w:sz="8" w:space="0" w:color="3B3838" w:themeColor="accent4"/>
        </w:tcBorders>
        <w:shd w:val="clear" w:color="auto" w:fill="CFCCCC" w:themeFill="accent4" w:themeFillTint="3F"/>
      </w:tcPr>
    </w:tblStylePr>
    <w:tblStylePr w:type="band2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insideV w:val="single" w:sz="8" w:space="0" w:color="3B3838"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18" w:space="0" w:color="FFFFFF" w:themeColor="accent5"/>
          <w:right w:val="single" w:sz="8" w:space="0" w:color="FFFFFF" w:themeColor="accent5"/>
          <w:insideH w:val="nil"/>
          <w:insideV w:val="single" w:sz="8" w:space="0" w:color="FFFF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insideH w:val="nil"/>
          <w:insideV w:val="single" w:sz="8" w:space="0" w:color="FFFF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shd w:val="clear" w:color="auto" w:fill="FFFFFF" w:themeFill="accent5" w:themeFillTint="3F"/>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shd w:val="clear" w:color="auto" w:fill="FFFFFF" w:themeFill="accent5" w:themeFillTint="3F"/>
      </w:tcPr>
    </w:tblStylePr>
    <w:tblStylePr w:type="band2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tblBorders>
    </w:tblPr>
    <w:tblStylePr w:type="firstRow">
      <w:pPr>
        <w:spacing w:before="0" w:after="0" w:line="240" w:lineRule="auto"/>
      </w:pPr>
      <w:rPr>
        <w:b/>
        <w:bCs/>
        <w:color w:val="FFFFFF" w:themeColor="background1"/>
      </w:rPr>
      <w:tblPr/>
      <w:tcPr>
        <w:shd w:val="clear" w:color="auto" w:fill="4B1919" w:themeFill="accent1"/>
      </w:tcPr>
    </w:tblStylePr>
    <w:tblStylePr w:type="lastRow">
      <w:pPr>
        <w:spacing w:before="0" w:after="0" w:line="240" w:lineRule="auto"/>
      </w:pPr>
      <w:rPr>
        <w:b/>
        <w:bCs/>
      </w:rPr>
      <w:tblPr/>
      <w:tcPr>
        <w:tcBorders>
          <w:top w:val="double" w:sz="6" w:space="0" w:color="4B1919" w:themeColor="accent1"/>
          <w:left w:val="single" w:sz="8" w:space="0" w:color="4B1919" w:themeColor="accent1"/>
          <w:bottom w:val="single" w:sz="8" w:space="0" w:color="4B1919" w:themeColor="accent1"/>
          <w:right w:val="single" w:sz="8" w:space="0" w:color="4B1919" w:themeColor="accent1"/>
        </w:tcBorders>
      </w:tcPr>
    </w:tblStylePr>
    <w:tblStylePr w:type="firstCol">
      <w:rPr>
        <w:b/>
        <w:bCs/>
      </w:rPr>
    </w:tblStylePr>
    <w:tblStylePr w:type="lastCol">
      <w:rPr>
        <w:b/>
        <w:bCs/>
      </w:rPr>
    </w:tblStylePr>
    <w:tblStylePr w:type="band1Vert">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tcPr>
    </w:tblStylePr>
    <w:tblStylePr w:type="band1Horz">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tblBorders>
    </w:tblPr>
    <w:tblStylePr w:type="firstRow">
      <w:pPr>
        <w:spacing w:before="0" w:after="0" w:line="240" w:lineRule="auto"/>
      </w:pPr>
      <w:rPr>
        <w:b/>
        <w:bCs/>
        <w:color w:val="FFFFFF" w:themeColor="background1"/>
      </w:rPr>
      <w:tblPr/>
      <w:tcPr>
        <w:shd w:val="clear" w:color="auto" w:fill="FFD966" w:themeFill="accent2"/>
      </w:tcPr>
    </w:tblStylePr>
    <w:tblStylePr w:type="lastRow">
      <w:pPr>
        <w:spacing w:before="0" w:after="0" w:line="240" w:lineRule="auto"/>
      </w:pPr>
      <w:rPr>
        <w:b/>
        <w:bCs/>
      </w:rPr>
      <w:tblPr/>
      <w:tcPr>
        <w:tcBorders>
          <w:top w:val="double" w:sz="6" w:space="0" w:color="FFD966" w:themeColor="accent2"/>
          <w:left w:val="single" w:sz="8" w:space="0" w:color="FFD966" w:themeColor="accent2"/>
          <w:bottom w:val="single" w:sz="8" w:space="0" w:color="FFD966" w:themeColor="accent2"/>
          <w:right w:val="single" w:sz="8" w:space="0" w:color="FFD966" w:themeColor="accent2"/>
        </w:tcBorders>
      </w:tcPr>
    </w:tblStylePr>
    <w:tblStylePr w:type="firstCol">
      <w:rPr>
        <w:b/>
        <w:bCs/>
      </w:rPr>
    </w:tblStylePr>
    <w:tblStylePr w:type="lastCol">
      <w:rPr>
        <w:b/>
        <w:bCs/>
      </w:rPr>
    </w:tblStylePr>
    <w:tblStylePr w:type="band1Vert">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tcPr>
    </w:tblStylePr>
    <w:tblStylePr w:type="band1Horz">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tblBorders>
    </w:tblPr>
    <w:tblStylePr w:type="firstRow">
      <w:pPr>
        <w:spacing w:before="0" w:after="0" w:line="240" w:lineRule="auto"/>
      </w:pPr>
      <w:rPr>
        <w:b/>
        <w:bCs/>
        <w:color w:val="FFFFFF" w:themeColor="background1"/>
      </w:rPr>
      <w:tblPr/>
      <w:tcPr>
        <w:shd w:val="clear" w:color="auto" w:fill="85CDC1" w:themeFill="accent3"/>
      </w:tcPr>
    </w:tblStylePr>
    <w:tblStylePr w:type="lastRow">
      <w:pPr>
        <w:spacing w:before="0" w:after="0" w:line="240" w:lineRule="auto"/>
      </w:pPr>
      <w:rPr>
        <w:b/>
        <w:bCs/>
      </w:rPr>
      <w:tblPr/>
      <w:tcPr>
        <w:tcBorders>
          <w:top w:val="double" w:sz="6" w:space="0" w:color="85CDC1" w:themeColor="accent3"/>
          <w:left w:val="single" w:sz="8" w:space="0" w:color="85CDC1" w:themeColor="accent3"/>
          <w:bottom w:val="single" w:sz="8" w:space="0" w:color="85CDC1" w:themeColor="accent3"/>
          <w:right w:val="single" w:sz="8" w:space="0" w:color="85CDC1" w:themeColor="accent3"/>
        </w:tcBorders>
      </w:tcPr>
    </w:tblStylePr>
    <w:tblStylePr w:type="firstCol">
      <w:rPr>
        <w:b/>
        <w:bCs/>
      </w:rPr>
    </w:tblStylePr>
    <w:tblStylePr w:type="lastCol">
      <w:rPr>
        <w:b/>
        <w:bCs/>
      </w:rPr>
    </w:tblStylePr>
    <w:tblStylePr w:type="band1Vert">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tcPr>
    </w:tblStylePr>
    <w:tblStylePr w:type="band1Horz">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tblBorders>
    </w:tblPr>
    <w:tblStylePr w:type="firstRow">
      <w:pPr>
        <w:spacing w:before="0" w:after="0" w:line="240" w:lineRule="auto"/>
      </w:pPr>
      <w:rPr>
        <w:b/>
        <w:bCs/>
        <w:color w:val="FFFFFF" w:themeColor="background1"/>
      </w:rPr>
      <w:tblPr/>
      <w:tcPr>
        <w:shd w:val="clear" w:color="auto" w:fill="3B3838" w:themeFill="accent4"/>
      </w:tcPr>
    </w:tblStylePr>
    <w:tblStylePr w:type="lastRow">
      <w:pPr>
        <w:spacing w:before="0" w:after="0" w:line="240" w:lineRule="auto"/>
      </w:pPr>
      <w:rPr>
        <w:b/>
        <w:bCs/>
      </w:rPr>
      <w:tblPr/>
      <w:tcPr>
        <w:tcBorders>
          <w:top w:val="double" w:sz="6" w:space="0" w:color="3B3838" w:themeColor="accent4"/>
          <w:left w:val="single" w:sz="8" w:space="0" w:color="3B3838" w:themeColor="accent4"/>
          <w:bottom w:val="single" w:sz="8" w:space="0" w:color="3B3838" w:themeColor="accent4"/>
          <w:right w:val="single" w:sz="8" w:space="0" w:color="3B3838" w:themeColor="accent4"/>
        </w:tcBorders>
      </w:tcPr>
    </w:tblStylePr>
    <w:tblStylePr w:type="firstCol">
      <w:rPr>
        <w:b/>
        <w:bCs/>
      </w:rPr>
    </w:tblStylePr>
    <w:tblStylePr w:type="lastCol">
      <w:rPr>
        <w:b/>
        <w:bCs/>
      </w:rPr>
    </w:tblStylePr>
    <w:tblStylePr w:type="band1Vert">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tblStylePr w:type="band1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pPr>
        <w:spacing w:before="0" w:after="0" w:line="240" w:lineRule="auto"/>
      </w:pPr>
      <w:rPr>
        <w:b/>
        <w:bCs/>
        <w:color w:val="FFFFFF" w:themeColor="background1"/>
      </w:rPr>
      <w:tblPr/>
      <w:tcPr>
        <w:shd w:val="clear" w:color="auto" w:fill="FFFFFF" w:themeFill="accent5"/>
      </w:tcPr>
    </w:tblStylePr>
    <w:tblStylePr w:type="lastRow">
      <w:pPr>
        <w:spacing w:before="0" w:after="0" w:line="240" w:lineRule="auto"/>
      </w:pPr>
      <w:rPr>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tcBorders>
      </w:tcPr>
    </w:tblStylePr>
    <w:tblStylePr w:type="firstCol">
      <w:rPr>
        <w:b/>
        <w:bCs/>
      </w:rPr>
    </w:tblStylePr>
    <w:tblStylePr w:type="lastCol">
      <w:rPr>
        <w:b/>
        <w:bCs/>
      </w:r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381212" w:themeColor="accent1" w:themeShade="BF"/>
    </w:rPr>
    <w:tblPr>
      <w:tblStyleRowBandSize w:val="1"/>
      <w:tblStyleColBandSize w:val="1"/>
      <w:tblBorders>
        <w:top w:val="single" w:sz="8" w:space="0" w:color="4B1919" w:themeColor="accent1"/>
        <w:bottom w:val="single" w:sz="8" w:space="0" w:color="4B1919" w:themeColor="accent1"/>
      </w:tblBorders>
    </w:tblPr>
    <w:tblStylePr w:type="firstRow">
      <w:pPr>
        <w:spacing w:before="0" w:after="0" w:line="240" w:lineRule="auto"/>
      </w:pPr>
      <w:rPr>
        <w:b/>
        <w:bCs/>
      </w:rPr>
      <w:tblPr/>
      <w:tcPr>
        <w:tcBorders>
          <w:top w:val="single" w:sz="8" w:space="0" w:color="4B1919" w:themeColor="accent1"/>
          <w:left w:val="nil"/>
          <w:bottom w:val="single" w:sz="8" w:space="0" w:color="4B1919" w:themeColor="accent1"/>
          <w:right w:val="nil"/>
          <w:insideH w:val="nil"/>
          <w:insideV w:val="nil"/>
        </w:tcBorders>
      </w:tcPr>
    </w:tblStylePr>
    <w:tblStylePr w:type="lastRow">
      <w:pPr>
        <w:spacing w:before="0" w:after="0" w:line="240" w:lineRule="auto"/>
      </w:pPr>
      <w:rPr>
        <w:b/>
        <w:bCs/>
      </w:rPr>
      <w:tblPr/>
      <w:tcPr>
        <w:tcBorders>
          <w:top w:val="single" w:sz="8" w:space="0" w:color="4B1919" w:themeColor="accent1"/>
          <w:left w:val="nil"/>
          <w:bottom w:val="single" w:sz="8" w:space="0" w:color="4B19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B3B3" w:themeFill="accent1" w:themeFillTint="3F"/>
      </w:tcPr>
    </w:tblStylePr>
    <w:tblStylePr w:type="band1Horz">
      <w:tblPr/>
      <w:tcPr>
        <w:tcBorders>
          <w:left w:val="nil"/>
          <w:right w:val="nil"/>
          <w:insideH w:val="nil"/>
          <w:insideV w:val="nil"/>
        </w:tcBorders>
        <w:shd w:val="clear" w:color="auto" w:fill="E5B3B3"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FFC20C" w:themeColor="accent2" w:themeShade="BF"/>
    </w:rPr>
    <w:tblPr>
      <w:tblStyleRowBandSize w:val="1"/>
      <w:tblStyleColBandSize w:val="1"/>
      <w:tblBorders>
        <w:top w:val="single" w:sz="8" w:space="0" w:color="FFD966" w:themeColor="accent2"/>
        <w:bottom w:val="single" w:sz="8" w:space="0" w:color="FFD966" w:themeColor="accent2"/>
      </w:tblBorders>
    </w:tblPr>
    <w:tblStylePr w:type="firstRow">
      <w:pPr>
        <w:spacing w:before="0" w:after="0" w:line="240" w:lineRule="auto"/>
      </w:pPr>
      <w:rPr>
        <w:b/>
        <w:bCs/>
      </w:rPr>
      <w:tblPr/>
      <w:tcPr>
        <w:tcBorders>
          <w:top w:val="single" w:sz="8" w:space="0" w:color="FFD966" w:themeColor="accent2"/>
          <w:left w:val="nil"/>
          <w:bottom w:val="single" w:sz="8" w:space="0" w:color="FFD966" w:themeColor="accent2"/>
          <w:right w:val="nil"/>
          <w:insideH w:val="nil"/>
          <w:insideV w:val="nil"/>
        </w:tcBorders>
      </w:tcPr>
    </w:tblStylePr>
    <w:tblStylePr w:type="lastRow">
      <w:pPr>
        <w:spacing w:before="0" w:after="0" w:line="240" w:lineRule="auto"/>
      </w:pPr>
      <w:rPr>
        <w:b/>
        <w:bCs/>
      </w:rPr>
      <w:tblPr/>
      <w:tcPr>
        <w:tcBorders>
          <w:top w:val="single" w:sz="8" w:space="0" w:color="FFD966" w:themeColor="accent2"/>
          <w:left w:val="nil"/>
          <w:bottom w:val="single" w:sz="8" w:space="0" w:color="FFD96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5D9" w:themeFill="accent2" w:themeFillTint="3F"/>
      </w:tcPr>
    </w:tblStylePr>
    <w:tblStylePr w:type="band1Horz">
      <w:tblPr/>
      <w:tcPr>
        <w:tcBorders>
          <w:left w:val="nil"/>
          <w:right w:val="nil"/>
          <w:insideH w:val="nil"/>
          <w:insideV w:val="nil"/>
        </w:tcBorders>
        <w:shd w:val="clear" w:color="auto" w:fill="FFF5D9"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49B3A1" w:themeColor="accent3" w:themeShade="BF"/>
    </w:rPr>
    <w:tblPr>
      <w:tblStyleRowBandSize w:val="1"/>
      <w:tblStyleColBandSize w:val="1"/>
      <w:tblBorders>
        <w:top w:val="single" w:sz="8" w:space="0" w:color="85CDC1" w:themeColor="accent3"/>
        <w:bottom w:val="single" w:sz="8" w:space="0" w:color="85CDC1" w:themeColor="accent3"/>
      </w:tblBorders>
    </w:tblPr>
    <w:tblStylePr w:type="firstRow">
      <w:pPr>
        <w:spacing w:before="0" w:after="0" w:line="240" w:lineRule="auto"/>
      </w:pPr>
      <w:rPr>
        <w:b/>
        <w:bCs/>
      </w:rPr>
      <w:tblPr/>
      <w:tcPr>
        <w:tcBorders>
          <w:top w:val="single" w:sz="8" w:space="0" w:color="85CDC1" w:themeColor="accent3"/>
          <w:left w:val="nil"/>
          <w:bottom w:val="single" w:sz="8" w:space="0" w:color="85CDC1" w:themeColor="accent3"/>
          <w:right w:val="nil"/>
          <w:insideH w:val="nil"/>
          <w:insideV w:val="nil"/>
        </w:tcBorders>
      </w:tcPr>
    </w:tblStylePr>
    <w:tblStylePr w:type="lastRow">
      <w:pPr>
        <w:spacing w:before="0" w:after="0" w:line="240" w:lineRule="auto"/>
      </w:pPr>
      <w:rPr>
        <w:b/>
        <w:bCs/>
      </w:rPr>
      <w:tblPr/>
      <w:tcPr>
        <w:tcBorders>
          <w:top w:val="single" w:sz="8" w:space="0" w:color="85CDC1" w:themeColor="accent3"/>
          <w:left w:val="nil"/>
          <w:bottom w:val="single" w:sz="8" w:space="0" w:color="85CDC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F2EF" w:themeFill="accent3" w:themeFillTint="3F"/>
      </w:tcPr>
    </w:tblStylePr>
    <w:tblStylePr w:type="band1Horz">
      <w:tblPr/>
      <w:tcPr>
        <w:tcBorders>
          <w:left w:val="nil"/>
          <w:right w:val="nil"/>
          <w:insideH w:val="nil"/>
          <w:insideV w:val="nil"/>
        </w:tcBorders>
        <w:shd w:val="clear" w:color="auto" w:fill="E0F2EF"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2C2A2A" w:themeColor="accent4" w:themeShade="BF"/>
    </w:rPr>
    <w:tblPr>
      <w:tblStyleRowBandSize w:val="1"/>
      <w:tblStyleColBandSize w:val="1"/>
      <w:tblBorders>
        <w:top w:val="single" w:sz="8" w:space="0" w:color="3B3838" w:themeColor="accent4"/>
        <w:bottom w:val="single" w:sz="8" w:space="0" w:color="3B3838" w:themeColor="accent4"/>
      </w:tblBorders>
    </w:tblPr>
    <w:tblStylePr w:type="firstRow">
      <w:pPr>
        <w:spacing w:before="0" w:after="0" w:line="240" w:lineRule="auto"/>
      </w:pPr>
      <w:rPr>
        <w:b/>
        <w:bCs/>
      </w:rPr>
      <w:tblPr/>
      <w:tcPr>
        <w:tcBorders>
          <w:top w:val="single" w:sz="8" w:space="0" w:color="3B3838" w:themeColor="accent4"/>
          <w:left w:val="nil"/>
          <w:bottom w:val="single" w:sz="8" w:space="0" w:color="3B3838" w:themeColor="accent4"/>
          <w:right w:val="nil"/>
          <w:insideH w:val="nil"/>
          <w:insideV w:val="nil"/>
        </w:tcBorders>
      </w:tcPr>
    </w:tblStylePr>
    <w:tblStylePr w:type="lastRow">
      <w:pPr>
        <w:spacing w:before="0" w:after="0" w:line="240" w:lineRule="auto"/>
      </w:pPr>
      <w:rPr>
        <w:b/>
        <w:bCs/>
      </w:rPr>
      <w:tblPr/>
      <w:tcPr>
        <w:tcBorders>
          <w:top w:val="single" w:sz="8" w:space="0" w:color="3B3838" w:themeColor="accent4"/>
          <w:left w:val="nil"/>
          <w:bottom w:val="single" w:sz="8" w:space="0" w:color="3B383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CCC" w:themeFill="accent4" w:themeFillTint="3F"/>
      </w:tcPr>
    </w:tblStylePr>
    <w:tblStylePr w:type="band1Horz">
      <w:tblPr/>
      <w:tcPr>
        <w:tcBorders>
          <w:left w:val="nil"/>
          <w:right w:val="nil"/>
          <w:insideH w:val="nil"/>
          <w:insideV w:val="nil"/>
        </w:tcBorders>
        <w:shd w:val="clear" w:color="auto" w:fill="CFCCCC"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BFBFBF" w:themeColor="accent5" w:themeShade="BF"/>
    </w:rPr>
    <w:tblPr>
      <w:tblStyleRowBandSize w:val="1"/>
      <w:tblStyleColBandSize w:val="1"/>
      <w:tblBorders>
        <w:top w:val="single" w:sz="8" w:space="0" w:color="FFFFFF" w:themeColor="accent5"/>
        <w:bottom w:val="single" w:sz="8" w:space="0" w:color="FFFFFF" w:themeColor="accent5"/>
      </w:tblBorders>
    </w:tblPr>
    <w:tblStylePr w:type="fir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la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left w:val="nil"/>
          <w:right w:val="nil"/>
          <w:insideH w:val="nil"/>
          <w:insideV w:val="nil"/>
        </w:tcBorders>
        <w:shd w:val="clear" w:color="auto" w:fill="FFFFFF"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qFormat/>
    <w:rsid w:val="00572222"/>
    <w:pPr>
      <w:ind w:left="720"/>
      <w:contextualSpacing/>
    </w:pPr>
  </w:style>
  <w:style w:type="table" w:customStyle="1" w:styleId="ListTable1Light1">
    <w:name w:val="List Table 1 Light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C14646" w:themeColor="accent1" w:themeTint="99"/>
        </w:tcBorders>
      </w:tcPr>
    </w:tblStylePr>
    <w:tblStylePr w:type="lastRow">
      <w:rPr>
        <w:b/>
        <w:bCs/>
      </w:rPr>
      <w:tblPr/>
      <w:tcPr>
        <w:tcBorders>
          <w:top w:val="single" w:sz="4" w:space="0" w:color="C14646" w:themeColor="accent1" w:themeTint="99"/>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customStyle="1" w:styleId="ListTable1Light-Accent21">
    <w:name w:val="List Table 1 Light - Accent 2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E7A3" w:themeColor="accent2" w:themeTint="99"/>
        </w:tcBorders>
      </w:tcPr>
    </w:tblStylePr>
    <w:tblStylePr w:type="lastRow">
      <w:rPr>
        <w:b/>
        <w:bCs/>
      </w:rPr>
      <w:tblPr/>
      <w:tcPr>
        <w:tcBorders>
          <w:top w:val="single" w:sz="4" w:space="0" w:color="FFE7A3" w:themeColor="accent2" w:themeTint="99"/>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customStyle="1" w:styleId="ListTable1Light-Accent31">
    <w:name w:val="List Table 1 Light - Accent 3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B5E1D9" w:themeColor="accent3" w:themeTint="99"/>
        </w:tcBorders>
      </w:tcPr>
    </w:tblStylePr>
    <w:tblStylePr w:type="lastRow">
      <w:rPr>
        <w:b/>
        <w:bCs/>
      </w:rPr>
      <w:tblPr/>
      <w:tcPr>
        <w:tcBorders>
          <w:top w:val="single" w:sz="4" w:space="0" w:color="B5E1D9" w:themeColor="accent3" w:themeTint="99"/>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customStyle="1" w:styleId="ListTable1Light-Accent41">
    <w:name w:val="List Table 1 Light - Accent 4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8B8585" w:themeColor="accent4" w:themeTint="99"/>
        </w:tcBorders>
      </w:tcPr>
    </w:tblStylePr>
    <w:tblStylePr w:type="lastRow">
      <w:rPr>
        <w:b/>
        <w:bCs/>
      </w:rPr>
      <w:tblPr/>
      <w:tcPr>
        <w:tcBorders>
          <w:top w:val="sing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ListTable1Light-Accent51">
    <w:name w:val="List Table 1 Light - Accent 5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FFFF" w:themeColor="accent5" w:themeTint="99"/>
        </w:tcBorders>
      </w:tcPr>
    </w:tblStylePr>
    <w:tblStylePr w:type="lastRow">
      <w:rPr>
        <w:b/>
        <w:bCs/>
      </w:rPr>
      <w:tblPr/>
      <w:tcPr>
        <w:tcBorders>
          <w:top w:val="sing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ListTable1Light-Accent61">
    <w:name w:val="List Table 1 Light - Accent 6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FFFF" w:themeColor="accent6" w:themeTint="99"/>
        </w:tcBorders>
      </w:tcPr>
    </w:tblStylePr>
    <w:tblStylePr w:type="lastRow">
      <w:rPr>
        <w:b/>
        <w:bCs/>
      </w:rPr>
      <w:tblPr/>
      <w:tcPr>
        <w:tcBorders>
          <w:top w:val="sing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21">
    <w:name w:val="List Table 21"/>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572222"/>
    <w:pPr>
      <w:spacing w:after="0" w:line="240" w:lineRule="auto"/>
    </w:pPr>
    <w:tblPr>
      <w:tblStyleRowBandSize w:val="1"/>
      <w:tblStyleColBandSize w:val="1"/>
      <w:tblBorders>
        <w:top w:val="single" w:sz="4" w:space="0" w:color="C14646" w:themeColor="accent1" w:themeTint="99"/>
        <w:bottom w:val="single" w:sz="4" w:space="0" w:color="C14646" w:themeColor="accent1" w:themeTint="99"/>
        <w:insideH w:val="single" w:sz="4" w:space="0" w:color="C1464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customStyle="1" w:styleId="ListTable2-Accent21">
    <w:name w:val="List Table 2 - Accent 21"/>
    <w:basedOn w:val="TableNormal"/>
    <w:uiPriority w:val="47"/>
    <w:rsid w:val="00572222"/>
    <w:pPr>
      <w:spacing w:after="0" w:line="240" w:lineRule="auto"/>
    </w:pPr>
    <w:tblPr>
      <w:tblStyleRowBandSize w:val="1"/>
      <w:tblStyleColBandSize w:val="1"/>
      <w:tblBorders>
        <w:top w:val="single" w:sz="4" w:space="0" w:color="FFE7A3" w:themeColor="accent2" w:themeTint="99"/>
        <w:bottom w:val="single" w:sz="4" w:space="0" w:color="FFE7A3" w:themeColor="accent2" w:themeTint="99"/>
        <w:insideH w:val="single" w:sz="4" w:space="0" w:color="FFE7A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customStyle="1" w:styleId="ListTable2-Accent31">
    <w:name w:val="List Table 2 - Accent 31"/>
    <w:basedOn w:val="TableNormal"/>
    <w:uiPriority w:val="47"/>
    <w:rsid w:val="00572222"/>
    <w:pPr>
      <w:spacing w:after="0" w:line="240" w:lineRule="auto"/>
    </w:pPr>
    <w:tblPr>
      <w:tblStyleRowBandSize w:val="1"/>
      <w:tblStyleColBandSize w:val="1"/>
      <w:tblBorders>
        <w:top w:val="single" w:sz="4" w:space="0" w:color="B5E1D9" w:themeColor="accent3" w:themeTint="99"/>
        <w:bottom w:val="single" w:sz="4" w:space="0" w:color="B5E1D9" w:themeColor="accent3" w:themeTint="99"/>
        <w:insideH w:val="single" w:sz="4" w:space="0" w:color="B5E1D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customStyle="1" w:styleId="ListTable2-Accent41">
    <w:name w:val="List Table 2 - Accent 41"/>
    <w:basedOn w:val="TableNormal"/>
    <w:uiPriority w:val="47"/>
    <w:rsid w:val="00572222"/>
    <w:pPr>
      <w:spacing w:after="0" w:line="240" w:lineRule="auto"/>
    </w:pPr>
    <w:tblPr>
      <w:tblStyleRowBandSize w:val="1"/>
      <w:tblStyleColBandSize w:val="1"/>
      <w:tblBorders>
        <w:top w:val="single" w:sz="4" w:space="0" w:color="8B8585" w:themeColor="accent4" w:themeTint="99"/>
        <w:bottom w:val="single" w:sz="4" w:space="0" w:color="8B8585" w:themeColor="accent4" w:themeTint="99"/>
        <w:insideH w:val="single" w:sz="4" w:space="0" w:color="8B858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ListTable2-Accent51">
    <w:name w:val="List Table 2 - Accent 51"/>
    <w:basedOn w:val="TableNormal"/>
    <w:uiPriority w:val="47"/>
    <w:rsid w:val="00572222"/>
    <w:pPr>
      <w:spacing w:after="0" w:line="240" w:lineRule="auto"/>
    </w:pPr>
    <w:tblPr>
      <w:tblStyleRowBandSize w:val="1"/>
      <w:tblStyleColBandSize w:val="1"/>
      <w:tblBorders>
        <w:top w:val="single" w:sz="4" w:space="0" w:color="FFFFFF" w:themeColor="accent5" w:themeTint="99"/>
        <w:bottom w:val="single" w:sz="4" w:space="0" w:color="FFFFFF" w:themeColor="accent5" w:themeTint="99"/>
        <w:insideH w:val="single" w:sz="4" w:space="0" w:color="FFFF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ListTable2-Accent61">
    <w:name w:val="List Table 2 - Accent 61"/>
    <w:basedOn w:val="TableNormal"/>
    <w:uiPriority w:val="47"/>
    <w:rsid w:val="00572222"/>
    <w:pPr>
      <w:spacing w:after="0" w:line="240" w:lineRule="auto"/>
    </w:pPr>
    <w:tblPr>
      <w:tblStyleRowBandSize w:val="1"/>
      <w:tblStyleColBandSize w:val="1"/>
      <w:tblBorders>
        <w:top w:val="single" w:sz="4" w:space="0" w:color="FFFFFF" w:themeColor="accent6" w:themeTint="99"/>
        <w:bottom w:val="single" w:sz="4" w:space="0" w:color="FFFFFF" w:themeColor="accent6" w:themeTint="99"/>
        <w:insideH w:val="single" w:sz="4" w:space="0" w:color="FFFF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31">
    <w:name w:val="List Table 31"/>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572222"/>
    <w:pPr>
      <w:spacing w:after="0" w:line="240" w:lineRule="auto"/>
    </w:pPr>
    <w:tblPr>
      <w:tblStyleRowBandSize w:val="1"/>
      <w:tblStyleColBandSize w:val="1"/>
      <w:tblBorders>
        <w:top w:val="single" w:sz="4" w:space="0" w:color="4B1919" w:themeColor="accent1"/>
        <w:left w:val="single" w:sz="4" w:space="0" w:color="4B1919" w:themeColor="accent1"/>
        <w:bottom w:val="single" w:sz="4" w:space="0" w:color="4B1919" w:themeColor="accent1"/>
        <w:right w:val="single" w:sz="4" w:space="0" w:color="4B1919" w:themeColor="accent1"/>
      </w:tblBorders>
    </w:tblPr>
    <w:tblStylePr w:type="firstRow">
      <w:rPr>
        <w:b/>
        <w:bCs/>
        <w:color w:val="FFFFFF" w:themeColor="background1"/>
      </w:rPr>
      <w:tblPr/>
      <w:tcPr>
        <w:shd w:val="clear" w:color="auto" w:fill="4B1919" w:themeFill="accent1"/>
      </w:tcPr>
    </w:tblStylePr>
    <w:tblStylePr w:type="lastRow">
      <w:rPr>
        <w:b/>
        <w:bCs/>
      </w:rPr>
      <w:tblPr/>
      <w:tcPr>
        <w:tcBorders>
          <w:top w:val="double" w:sz="4" w:space="0" w:color="4B191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1919" w:themeColor="accent1"/>
          <w:right w:val="single" w:sz="4" w:space="0" w:color="4B1919" w:themeColor="accent1"/>
        </w:tcBorders>
      </w:tcPr>
    </w:tblStylePr>
    <w:tblStylePr w:type="band1Horz">
      <w:tblPr/>
      <w:tcPr>
        <w:tcBorders>
          <w:top w:val="single" w:sz="4" w:space="0" w:color="4B1919" w:themeColor="accent1"/>
          <w:bottom w:val="single" w:sz="4" w:space="0" w:color="4B191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1919" w:themeColor="accent1"/>
          <w:left w:val="nil"/>
        </w:tcBorders>
      </w:tcPr>
    </w:tblStylePr>
    <w:tblStylePr w:type="swCell">
      <w:tblPr/>
      <w:tcPr>
        <w:tcBorders>
          <w:top w:val="double" w:sz="4" w:space="0" w:color="4B1919" w:themeColor="accent1"/>
          <w:right w:val="nil"/>
        </w:tcBorders>
      </w:tcPr>
    </w:tblStylePr>
  </w:style>
  <w:style w:type="table" w:customStyle="1" w:styleId="ListTable3-Accent21">
    <w:name w:val="List Table 3 - Accent 21"/>
    <w:basedOn w:val="TableNormal"/>
    <w:uiPriority w:val="48"/>
    <w:rsid w:val="00572222"/>
    <w:pPr>
      <w:spacing w:after="0" w:line="240" w:lineRule="auto"/>
    </w:pPr>
    <w:tblPr>
      <w:tblStyleRowBandSize w:val="1"/>
      <w:tblStyleColBandSize w:val="1"/>
      <w:tblBorders>
        <w:top w:val="single" w:sz="4" w:space="0" w:color="FFD966" w:themeColor="accent2"/>
        <w:left w:val="single" w:sz="4" w:space="0" w:color="FFD966" w:themeColor="accent2"/>
        <w:bottom w:val="single" w:sz="4" w:space="0" w:color="FFD966" w:themeColor="accent2"/>
        <w:right w:val="single" w:sz="4" w:space="0" w:color="FFD966" w:themeColor="accent2"/>
      </w:tblBorders>
    </w:tblPr>
    <w:tblStylePr w:type="firstRow">
      <w:rPr>
        <w:b/>
        <w:bCs/>
        <w:color w:val="FFFFFF" w:themeColor="background1"/>
      </w:rPr>
      <w:tblPr/>
      <w:tcPr>
        <w:shd w:val="clear" w:color="auto" w:fill="FFD966" w:themeFill="accent2"/>
      </w:tcPr>
    </w:tblStylePr>
    <w:tblStylePr w:type="lastRow">
      <w:rPr>
        <w:b/>
        <w:bCs/>
      </w:rPr>
      <w:tblPr/>
      <w:tcPr>
        <w:tcBorders>
          <w:top w:val="double" w:sz="4" w:space="0" w:color="FFD96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966" w:themeColor="accent2"/>
          <w:right w:val="single" w:sz="4" w:space="0" w:color="FFD966" w:themeColor="accent2"/>
        </w:tcBorders>
      </w:tcPr>
    </w:tblStylePr>
    <w:tblStylePr w:type="band1Horz">
      <w:tblPr/>
      <w:tcPr>
        <w:tcBorders>
          <w:top w:val="single" w:sz="4" w:space="0" w:color="FFD966" w:themeColor="accent2"/>
          <w:bottom w:val="single" w:sz="4" w:space="0" w:color="FFD96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966" w:themeColor="accent2"/>
          <w:left w:val="nil"/>
        </w:tcBorders>
      </w:tcPr>
    </w:tblStylePr>
    <w:tblStylePr w:type="swCell">
      <w:tblPr/>
      <w:tcPr>
        <w:tcBorders>
          <w:top w:val="double" w:sz="4" w:space="0" w:color="FFD966" w:themeColor="accent2"/>
          <w:right w:val="nil"/>
        </w:tcBorders>
      </w:tcPr>
    </w:tblStylePr>
  </w:style>
  <w:style w:type="table" w:customStyle="1" w:styleId="ListTable3-Accent31">
    <w:name w:val="List Table 3 - Accent 31"/>
    <w:basedOn w:val="TableNormal"/>
    <w:uiPriority w:val="48"/>
    <w:rsid w:val="00572222"/>
    <w:pPr>
      <w:spacing w:after="0" w:line="240" w:lineRule="auto"/>
    </w:pPr>
    <w:tblPr>
      <w:tblStyleRowBandSize w:val="1"/>
      <w:tblStyleColBandSize w:val="1"/>
      <w:tblBorders>
        <w:top w:val="single" w:sz="4" w:space="0" w:color="85CDC1" w:themeColor="accent3"/>
        <w:left w:val="single" w:sz="4" w:space="0" w:color="85CDC1" w:themeColor="accent3"/>
        <w:bottom w:val="single" w:sz="4" w:space="0" w:color="85CDC1" w:themeColor="accent3"/>
        <w:right w:val="single" w:sz="4" w:space="0" w:color="85CDC1" w:themeColor="accent3"/>
      </w:tblBorders>
    </w:tblPr>
    <w:tblStylePr w:type="firstRow">
      <w:rPr>
        <w:b/>
        <w:bCs/>
        <w:color w:val="FFFFFF" w:themeColor="background1"/>
      </w:rPr>
      <w:tblPr/>
      <w:tcPr>
        <w:shd w:val="clear" w:color="auto" w:fill="85CDC1" w:themeFill="accent3"/>
      </w:tcPr>
    </w:tblStylePr>
    <w:tblStylePr w:type="lastRow">
      <w:rPr>
        <w:b/>
        <w:bCs/>
      </w:rPr>
      <w:tblPr/>
      <w:tcPr>
        <w:tcBorders>
          <w:top w:val="double" w:sz="4" w:space="0" w:color="85CDC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CDC1" w:themeColor="accent3"/>
          <w:right w:val="single" w:sz="4" w:space="0" w:color="85CDC1" w:themeColor="accent3"/>
        </w:tcBorders>
      </w:tcPr>
    </w:tblStylePr>
    <w:tblStylePr w:type="band1Horz">
      <w:tblPr/>
      <w:tcPr>
        <w:tcBorders>
          <w:top w:val="single" w:sz="4" w:space="0" w:color="85CDC1" w:themeColor="accent3"/>
          <w:bottom w:val="single" w:sz="4" w:space="0" w:color="85CDC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CDC1" w:themeColor="accent3"/>
          <w:left w:val="nil"/>
        </w:tcBorders>
      </w:tcPr>
    </w:tblStylePr>
    <w:tblStylePr w:type="swCell">
      <w:tblPr/>
      <w:tcPr>
        <w:tcBorders>
          <w:top w:val="double" w:sz="4" w:space="0" w:color="85CDC1" w:themeColor="accent3"/>
          <w:right w:val="nil"/>
        </w:tcBorders>
      </w:tcPr>
    </w:tblStylePr>
  </w:style>
  <w:style w:type="table" w:customStyle="1" w:styleId="ListTable3-Accent41">
    <w:name w:val="List Table 3 - Accent 41"/>
    <w:basedOn w:val="TableNormal"/>
    <w:uiPriority w:val="48"/>
    <w:rsid w:val="00572222"/>
    <w:pPr>
      <w:spacing w:after="0" w:line="240" w:lineRule="auto"/>
    </w:pPr>
    <w:tblPr>
      <w:tblStyleRowBandSize w:val="1"/>
      <w:tblStyleColBandSize w:val="1"/>
      <w:tblBorders>
        <w:top w:val="single" w:sz="4" w:space="0" w:color="3B3838" w:themeColor="accent4"/>
        <w:left w:val="single" w:sz="4" w:space="0" w:color="3B3838" w:themeColor="accent4"/>
        <w:bottom w:val="single" w:sz="4" w:space="0" w:color="3B3838" w:themeColor="accent4"/>
        <w:right w:val="single" w:sz="4" w:space="0" w:color="3B3838" w:themeColor="accent4"/>
      </w:tblBorders>
    </w:tblPr>
    <w:tblStylePr w:type="firstRow">
      <w:rPr>
        <w:b/>
        <w:bCs/>
        <w:color w:val="FFFFFF" w:themeColor="background1"/>
      </w:rPr>
      <w:tblPr/>
      <w:tcPr>
        <w:shd w:val="clear" w:color="auto" w:fill="3B3838" w:themeFill="accent4"/>
      </w:tcPr>
    </w:tblStylePr>
    <w:tblStylePr w:type="lastRow">
      <w:rPr>
        <w:b/>
        <w:bCs/>
      </w:rPr>
      <w:tblPr/>
      <w:tcPr>
        <w:tcBorders>
          <w:top w:val="double" w:sz="4" w:space="0" w:color="3B383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B3838" w:themeColor="accent4"/>
          <w:right w:val="single" w:sz="4" w:space="0" w:color="3B3838" w:themeColor="accent4"/>
        </w:tcBorders>
      </w:tcPr>
    </w:tblStylePr>
    <w:tblStylePr w:type="band1Horz">
      <w:tblPr/>
      <w:tcPr>
        <w:tcBorders>
          <w:top w:val="single" w:sz="4" w:space="0" w:color="3B3838" w:themeColor="accent4"/>
          <w:bottom w:val="single" w:sz="4" w:space="0" w:color="3B383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B3838" w:themeColor="accent4"/>
          <w:left w:val="nil"/>
        </w:tcBorders>
      </w:tcPr>
    </w:tblStylePr>
    <w:tblStylePr w:type="swCell">
      <w:tblPr/>
      <w:tcPr>
        <w:tcBorders>
          <w:top w:val="double" w:sz="4" w:space="0" w:color="3B3838" w:themeColor="accent4"/>
          <w:right w:val="nil"/>
        </w:tcBorders>
      </w:tcPr>
    </w:tblStylePr>
  </w:style>
  <w:style w:type="table" w:customStyle="1" w:styleId="ListTable3-Accent51">
    <w:name w:val="List Table 3 - Accent 51"/>
    <w:basedOn w:val="TableNormal"/>
    <w:uiPriority w:val="48"/>
    <w:rsid w:val="00572222"/>
    <w:pPr>
      <w:spacing w:after="0" w:line="240" w:lineRule="auto"/>
    </w:pPr>
    <w:tblPr>
      <w:tblStyleRowBandSize w:val="1"/>
      <w:tblStyleColBandSize w:val="1"/>
      <w:tblBorders>
        <w:top w:val="single" w:sz="4" w:space="0" w:color="FFFFFF" w:themeColor="accent5"/>
        <w:left w:val="single" w:sz="4" w:space="0" w:color="FFFFFF" w:themeColor="accent5"/>
        <w:bottom w:val="single" w:sz="4" w:space="0" w:color="FFFFFF" w:themeColor="accent5"/>
        <w:right w:val="single" w:sz="4" w:space="0" w:color="FFFFFF" w:themeColor="accent5"/>
      </w:tblBorders>
    </w:tblPr>
    <w:tblStylePr w:type="firstRow">
      <w:rPr>
        <w:b/>
        <w:bCs/>
        <w:color w:val="FFFFFF" w:themeColor="background1"/>
      </w:rPr>
      <w:tblPr/>
      <w:tcPr>
        <w:shd w:val="clear" w:color="auto" w:fill="FFFFFF" w:themeFill="accent5"/>
      </w:tcPr>
    </w:tblStylePr>
    <w:tblStylePr w:type="lastRow">
      <w:rPr>
        <w:b/>
        <w:bCs/>
      </w:rPr>
      <w:tblPr/>
      <w:tcPr>
        <w:tcBorders>
          <w:top w:val="double" w:sz="4" w:space="0" w:color="FFFF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5"/>
          <w:right w:val="single" w:sz="4" w:space="0" w:color="FFFFFF" w:themeColor="accent5"/>
        </w:tcBorders>
      </w:tcPr>
    </w:tblStylePr>
    <w:tblStylePr w:type="band1Horz">
      <w:tblPr/>
      <w:tcPr>
        <w:tcBorders>
          <w:top w:val="single" w:sz="4" w:space="0" w:color="FFFFFF" w:themeColor="accent5"/>
          <w:bottom w:val="single" w:sz="4" w:space="0" w:color="FFFF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5"/>
          <w:left w:val="nil"/>
        </w:tcBorders>
      </w:tcPr>
    </w:tblStylePr>
    <w:tblStylePr w:type="swCell">
      <w:tblPr/>
      <w:tcPr>
        <w:tcBorders>
          <w:top w:val="double" w:sz="4" w:space="0" w:color="FFFFFF" w:themeColor="accent5"/>
          <w:right w:val="nil"/>
        </w:tcBorders>
      </w:tcPr>
    </w:tblStylePr>
  </w:style>
  <w:style w:type="table" w:customStyle="1" w:styleId="ListTable3-Accent61">
    <w:name w:val="List Table 3 - Accent 61"/>
    <w:basedOn w:val="TableNormal"/>
    <w:uiPriority w:val="48"/>
    <w:rsid w:val="00572222"/>
    <w:pPr>
      <w:spacing w:after="0" w:line="240" w:lineRule="auto"/>
    </w:pPr>
    <w:tblPr>
      <w:tblStyleRowBandSize w:val="1"/>
      <w:tblStyleColBandSize w:val="1"/>
      <w:tblBorders>
        <w:top w:val="single" w:sz="4" w:space="0" w:color="FFFFFF" w:themeColor="accent6"/>
        <w:left w:val="single" w:sz="4" w:space="0" w:color="FFFFFF" w:themeColor="accent6"/>
        <w:bottom w:val="single" w:sz="4" w:space="0" w:color="FFFFFF" w:themeColor="accent6"/>
        <w:right w:val="single" w:sz="4" w:space="0" w:color="FFFFFF" w:themeColor="accent6"/>
      </w:tblBorders>
    </w:tblPr>
    <w:tblStylePr w:type="firstRow">
      <w:rPr>
        <w:b/>
        <w:bCs/>
        <w:color w:val="FFFFFF" w:themeColor="background1"/>
      </w:rPr>
      <w:tblPr/>
      <w:tcPr>
        <w:shd w:val="clear" w:color="auto" w:fill="FFFFFF" w:themeFill="accent6"/>
      </w:tcPr>
    </w:tblStylePr>
    <w:tblStylePr w:type="lastRow">
      <w:rPr>
        <w:b/>
        <w:bCs/>
      </w:rPr>
      <w:tblPr/>
      <w:tcPr>
        <w:tcBorders>
          <w:top w:val="double" w:sz="4" w:space="0" w:color="FFFF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6"/>
          <w:right w:val="single" w:sz="4" w:space="0" w:color="FFFFFF" w:themeColor="accent6"/>
        </w:tcBorders>
      </w:tcPr>
    </w:tblStylePr>
    <w:tblStylePr w:type="band1Horz">
      <w:tblPr/>
      <w:tcPr>
        <w:tcBorders>
          <w:top w:val="single" w:sz="4" w:space="0" w:color="FFFFFF" w:themeColor="accent6"/>
          <w:bottom w:val="single" w:sz="4" w:space="0" w:color="FFFF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6"/>
          <w:left w:val="nil"/>
        </w:tcBorders>
      </w:tcPr>
    </w:tblStylePr>
    <w:tblStylePr w:type="swCell">
      <w:tblPr/>
      <w:tcPr>
        <w:tcBorders>
          <w:top w:val="double" w:sz="4" w:space="0" w:color="FFFFFF" w:themeColor="accent6"/>
          <w:right w:val="nil"/>
        </w:tcBorders>
      </w:tcPr>
    </w:tblStylePr>
  </w:style>
  <w:style w:type="table" w:customStyle="1" w:styleId="ListTable41">
    <w:name w:val="List Table 41"/>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572222"/>
    <w:pPr>
      <w:spacing w:after="0" w:line="240" w:lineRule="auto"/>
    </w:p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tblBorders>
    </w:tblPr>
    <w:tblStylePr w:type="firstRow">
      <w:rPr>
        <w:b/>
        <w:bCs/>
        <w:color w:val="FFFFFF" w:themeColor="background1"/>
      </w:rPr>
      <w:tblPr/>
      <w:tcPr>
        <w:tcBorders>
          <w:top w:val="single" w:sz="4" w:space="0" w:color="4B1919" w:themeColor="accent1"/>
          <w:left w:val="single" w:sz="4" w:space="0" w:color="4B1919" w:themeColor="accent1"/>
          <w:bottom w:val="single" w:sz="4" w:space="0" w:color="4B1919" w:themeColor="accent1"/>
          <w:right w:val="single" w:sz="4" w:space="0" w:color="4B1919" w:themeColor="accent1"/>
          <w:insideH w:val="nil"/>
        </w:tcBorders>
        <w:shd w:val="clear" w:color="auto" w:fill="4B1919" w:themeFill="accent1"/>
      </w:tcPr>
    </w:tblStylePr>
    <w:tblStylePr w:type="lastRow">
      <w:rPr>
        <w:b/>
        <w:bCs/>
      </w:rPr>
      <w:tblPr/>
      <w:tcPr>
        <w:tcBorders>
          <w:top w:val="double" w:sz="4" w:space="0" w:color="C14646" w:themeColor="accent1" w:themeTint="99"/>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customStyle="1" w:styleId="ListTable4-Accent21">
    <w:name w:val="List Table 4 - Accent 21"/>
    <w:basedOn w:val="TableNormal"/>
    <w:uiPriority w:val="49"/>
    <w:rsid w:val="00572222"/>
    <w:pPr>
      <w:spacing w:after="0" w:line="240" w:lineRule="auto"/>
    </w:p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tblBorders>
    </w:tblPr>
    <w:tblStylePr w:type="firstRow">
      <w:rPr>
        <w:b/>
        <w:bCs/>
        <w:color w:val="FFFFFF" w:themeColor="background1"/>
      </w:rPr>
      <w:tblPr/>
      <w:tcPr>
        <w:tcBorders>
          <w:top w:val="single" w:sz="4" w:space="0" w:color="FFD966" w:themeColor="accent2"/>
          <w:left w:val="single" w:sz="4" w:space="0" w:color="FFD966" w:themeColor="accent2"/>
          <w:bottom w:val="single" w:sz="4" w:space="0" w:color="FFD966" w:themeColor="accent2"/>
          <w:right w:val="single" w:sz="4" w:space="0" w:color="FFD966" w:themeColor="accent2"/>
          <w:insideH w:val="nil"/>
        </w:tcBorders>
        <w:shd w:val="clear" w:color="auto" w:fill="FFD966" w:themeFill="accent2"/>
      </w:tcPr>
    </w:tblStylePr>
    <w:tblStylePr w:type="lastRow">
      <w:rPr>
        <w:b/>
        <w:bCs/>
      </w:rPr>
      <w:tblPr/>
      <w:tcPr>
        <w:tcBorders>
          <w:top w:val="double" w:sz="4" w:space="0" w:color="FFE7A3" w:themeColor="accent2" w:themeTint="99"/>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customStyle="1" w:styleId="ListTable4-Accent31">
    <w:name w:val="List Table 4 - Accent 31"/>
    <w:basedOn w:val="TableNormal"/>
    <w:uiPriority w:val="49"/>
    <w:rsid w:val="00572222"/>
    <w:pPr>
      <w:spacing w:after="0" w:line="240" w:lineRule="auto"/>
    </w:p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tblBorders>
    </w:tblPr>
    <w:tblStylePr w:type="firstRow">
      <w:rPr>
        <w:b/>
        <w:bCs/>
        <w:color w:val="FFFFFF" w:themeColor="background1"/>
      </w:rPr>
      <w:tblPr/>
      <w:tcPr>
        <w:tcBorders>
          <w:top w:val="single" w:sz="4" w:space="0" w:color="85CDC1" w:themeColor="accent3"/>
          <w:left w:val="single" w:sz="4" w:space="0" w:color="85CDC1" w:themeColor="accent3"/>
          <w:bottom w:val="single" w:sz="4" w:space="0" w:color="85CDC1" w:themeColor="accent3"/>
          <w:right w:val="single" w:sz="4" w:space="0" w:color="85CDC1" w:themeColor="accent3"/>
          <w:insideH w:val="nil"/>
        </w:tcBorders>
        <w:shd w:val="clear" w:color="auto" w:fill="85CDC1" w:themeFill="accent3"/>
      </w:tcPr>
    </w:tblStylePr>
    <w:tblStylePr w:type="lastRow">
      <w:rPr>
        <w:b/>
        <w:bCs/>
      </w:rPr>
      <w:tblPr/>
      <w:tcPr>
        <w:tcBorders>
          <w:top w:val="double" w:sz="4" w:space="0" w:color="B5E1D9" w:themeColor="accent3" w:themeTint="99"/>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customStyle="1" w:styleId="ListTable4-Accent41">
    <w:name w:val="List Table 4 - Accent 41"/>
    <w:basedOn w:val="TableNormal"/>
    <w:uiPriority w:val="49"/>
    <w:rsid w:val="00572222"/>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tblBorders>
    </w:tblPr>
    <w:tblStylePr w:type="firstRow">
      <w:rPr>
        <w:b/>
        <w:bCs/>
        <w:color w:val="FFFFFF" w:themeColor="background1"/>
      </w:rPr>
      <w:tblPr/>
      <w:tcPr>
        <w:tcBorders>
          <w:top w:val="single" w:sz="4" w:space="0" w:color="3B3838" w:themeColor="accent4"/>
          <w:left w:val="single" w:sz="4" w:space="0" w:color="3B3838" w:themeColor="accent4"/>
          <w:bottom w:val="single" w:sz="4" w:space="0" w:color="3B3838" w:themeColor="accent4"/>
          <w:right w:val="single" w:sz="4" w:space="0" w:color="3B3838" w:themeColor="accent4"/>
          <w:insideH w:val="nil"/>
        </w:tcBorders>
        <w:shd w:val="clear" w:color="auto" w:fill="3B3838" w:themeFill="accent4"/>
      </w:tcPr>
    </w:tblStylePr>
    <w:tblStylePr w:type="lastRow">
      <w:rPr>
        <w:b/>
        <w:bCs/>
      </w:rPr>
      <w:tblPr/>
      <w:tcPr>
        <w:tcBorders>
          <w:top w:val="doub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ListTable4-Accent51">
    <w:name w:val="List Table 4 - Accent 51"/>
    <w:basedOn w:val="TableNormal"/>
    <w:uiPriority w:val="49"/>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tcBorders>
        <w:shd w:val="clear" w:color="auto" w:fill="FFFFFF" w:themeFill="accent5"/>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ListTable4-Accent61">
    <w:name w:val="List Table 4 - Accent 61"/>
    <w:basedOn w:val="TableNormal"/>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tcBorders>
        <w:shd w:val="clear" w:color="auto" w:fill="FFFFFF" w:themeFill="accent6"/>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5Dark1">
    <w:name w:val="List Table 5 Dark1"/>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572222"/>
    <w:pPr>
      <w:spacing w:after="0" w:line="240" w:lineRule="auto"/>
    </w:pPr>
    <w:rPr>
      <w:color w:val="FFFFFF" w:themeColor="background1"/>
    </w:rPr>
    <w:tblPr>
      <w:tblStyleRowBandSize w:val="1"/>
      <w:tblStyleColBandSize w:val="1"/>
      <w:tblBorders>
        <w:top w:val="single" w:sz="24" w:space="0" w:color="4B1919" w:themeColor="accent1"/>
        <w:left w:val="single" w:sz="24" w:space="0" w:color="4B1919" w:themeColor="accent1"/>
        <w:bottom w:val="single" w:sz="24" w:space="0" w:color="4B1919" w:themeColor="accent1"/>
        <w:right w:val="single" w:sz="24" w:space="0" w:color="4B1919" w:themeColor="accent1"/>
      </w:tblBorders>
    </w:tblPr>
    <w:tcPr>
      <w:shd w:val="clear" w:color="auto" w:fill="4B191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572222"/>
    <w:pPr>
      <w:spacing w:after="0" w:line="240" w:lineRule="auto"/>
    </w:pPr>
    <w:rPr>
      <w:color w:val="FFFFFF" w:themeColor="background1"/>
    </w:rPr>
    <w:tblPr>
      <w:tblStyleRowBandSize w:val="1"/>
      <w:tblStyleColBandSize w:val="1"/>
      <w:tblBorders>
        <w:top w:val="single" w:sz="24" w:space="0" w:color="FFD966" w:themeColor="accent2"/>
        <w:left w:val="single" w:sz="24" w:space="0" w:color="FFD966" w:themeColor="accent2"/>
        <w:bottom w:val="single" w:sz="24" w:space="0" w:color="FFD966" w:themeColor="accent2"/>
        <w:right w:val="single" w:sz="24" w:space="0" w:color="FFD966" w:themeColor="accent2"/>
      </w:tblBorders>
    </w:tblPr>
    <w:tcPr>
      <w:shd w:val="clear" w:color="auto" w:fill="FFD96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572222"/>
    <w:pPr>
      <w:spacing w:after="0" w:line="240" w:lineRule="auto"/>
    </w:pPr>
    <w:rPr>
      <w:color w:val="FFFFFF" w:themeColor="background1"/>
    </w:rPr>
    <w:tblPr>
      <w:tblStyleRowBandSize w:val="1"/>
      <w:tblStyleColBandSize w:val="1"/>
      <w:tblBorders>
        <w:top w:val="single" w:sz="24" w:space="0" w:color="85CDC1" w:themeColor="accent3"/>
        <w:left w:val="single" w:sz="24" w:space="0" w:color="85CDC1" w:themeColor="accent3"/>
        <w:bottom w:val="single" w:sz="24" w:space="0" w:color="85CDC1" w:themeColor="accent3"/>
        <w:right w:val="single" w:sz="24" w:space="0" w:color="85CDC1" w:themeColor="accent3"/>
      </w:tblBorders>
    </w:tblPr>
    <w:tcPr>
      <w:shd w:val="clear" w:color="auto" w:fill="85CDC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572222"/>
    <w:pPr>
      <w:spacing w:after="0" w:line="240" w:lineRule="auto"/>
    </w:pPr>
    <w:rPr>
      <w:color w:val="FFFFFF" w:themeColor="background1"/>
    </w:rPr>
    <w:tblPr>
      <w:tblStyleRowBandSize w:val="1"/>
      <w:tblStyleColBandSize w:val="1"/>
      <w:tblBorders>
        <w:top w:val="single" w:sz="24" w:space="0" w:color="3B3838" w:themeColor="accent4"/>
        <w:left w:val="single" w:sz="24" w:space="0" w:color="3B3838" w:themeColor="accent4"/>
        <w:bottom w:val="single" w:sz="24" w:space="0" w:color="3B3838" w:themeColor="accent4"/>
        <w:right w:val="single" w:sz="24" w:space="0" w:color="3B3838" w:themeColor="accent4"/>
      </w:tblBorders>
    </w:tblPr>
    <w:tcPr>
      <w:shd w:val="clear" w:color="auto" w:fill="3B383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572222"/>
    <w:pPr>
      <w:spacing w:after="0" w:line="240" w:lineRule="auto"/>
    </w:pPr>
    <w:rPr>
      <w:color w:val="FFFFFF" w:themeColor="background1"/>
    </w:rPr>
    <w:tblPr>
      <w:tblStyleRowBandSize w:val="1"/>
      <w:tblStyleColBandSize w:val="1"/>
      <w:tblBorders>
        <w:top w:val="single" w:sz="24" w:space="0" w:color="FFFFFF" w:themeColor="accent5"/>
        <w:left w:val="single" w:sz="24" w:space="0" w:color="FFFFFF" w:themeColor="accent5"/>
        <w:bottom w:val="single" w:sz="24" w:space="0" w:color="FFFFFF" w:themeColor="accent5"/>
        <w:right w:val="single" w:sz="24" w:space="0" w:color="FFFFFF" w:themeColor="accent5"/>
      </w:tblBorders>
    </w:tblPr>
    <w:tcPr>
      <w:shd w:val="clear" w:color="auto" w:fill="FFFF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572222"/>
    <w:pPr>
      <w:spacing w:after="0" w:line="240" w:lineRule="auto"/>
    </w:pPr>
    <w:rPr>
      <w:color w:val="FFFFFF" w:themeColor="background1"/>
    </w:rPr>
    <w:tblPr>
      <w:tblStyleRowBandSize w:val="1"/>
      <w:tblStyleColBandSize w:val="1"/>
      <w:tblBorders>
        <w:top w:val="single" w:sz="24" w:space="0" w:color="FFFFFF" w:themeColor="accent6"/>
        <w:left w:val="single" w:sz="24" w:space="0" w:color="FFFFFF" w:themeColor="accent6"/>
        <w:bottom w:val="single" w:sz="24" w:space="0" w:color="FFFFFF" w:themeColor="accent6"/>
        <w:right w:val="single" w:sz="24" w:space="0" w:color="FFFFFF" w:themeColor="accent6"/>
      </w:tblBorders>
    </w:tblPr>
    <w:tcPr>
      <w:shd w:val="clear" w:color="auto" w:fill="FFFF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572222"/>
    <w:pPr>
      <w:spacing w:after="0" w:line="240" w:lineRule="auto"/>
    </w:pPr>
    <w:rPr>
      <w:color w:val="381212" w:themeColor="accent1" w:themeShade="BF"/>
    </w:rPr>
    <w:tblPr>
      <w:tblStyleRowBandSize w:val="1"/>
      <w:tblStyleColBandSize w:val="1"/>
      <w:tblBorders>
        <w:top w:val="single" w:sz="4" w:space="0" w:color="4B1919" w:themeColor="accent1"/>
        <w:bottom w:val="single" w:sz="4" w:space="0" w:color="4B1919" w:themeColor="accent1"/>
      </w:tblBorders>
    </w:tblPr>
    <w:tblStylePr w:type="firstRow">
      <w:rPr>
        <w:b/>
        <w:bCs/>
      </w:rPr>
      <w:tblPr/>
      <w:tcPr>
        <w:tcBorders>
          <w:bottom w:val="single" w:sz="4" w:space="0" w:color="4B1919" w:themeColor="accent1"/>
        </w:tcBorders>
      </w:tcPr>
    </w:tblStylePr>
    <w:tblStylePr w:type="lastRow">
      <w:rPr>
        <w:b/>
        <w:bCs/>
      </w:rPr>
      <w:tblPr/>
      <w:tcPr>
        <w:tcBorders>
          <w:top w:val="double" w:sz="4" w:space="0" w:color="4B1919" w:themeColor="accent1"/>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customStyle="1" w:styleId="ListTable6Colorful-Accent21">
    <w:name w:val="List Table 6 Colorful - Accent 21"/>
    <w:basedOn w:val="TableNormal"/>
    <w:uiPriority w:val="51"/>
    <w:rsid w:val="00572222"/>
    <w:pPr>
      <w:spacing w:after="0" w:line="240" w:lineRule="auto"/>
    </w:pPr>
    <w:rPr>
      <w:color w:val="FFC20C" w:themeColor="accent2" w:themeShade="BF"/>
    </w:rPr>
    <w:tblPr>
      <w:tblStyleRowBandSize w:val="1"/>
      <w:tblStyleColBandSize w:val="1"/>
      <w:tblBorders>
        <w:top w:val="single" w:sz="4" w:space="0" w:color="FFD966" w:themeColor="accent2"/>
        <w:bottom w:val="single" w:sz="4" w:space="0" w:color="FFD966" w:themeColor="accent2"/>
      </w:tblBorders>
    </w:tblPr>
    <w:tblStylePr w:type="firstRow">
      <w:rPr>
        <w:b/>
        <w:bCs/>
      </w:rPr>
      <w:tblPr/>
      <w:tcPr>
        <w:tcBorders>
          <w:bottom w:val="single" w:sz="4" w:space="0" w:color="FFD966" w:themeColor="accent2"/>
        </w:tcBorders>
      </w:tcPr>
    </w:tblStylePr>
    <w:tblStylePr w:type="lastRow">
      <w:rPr>
        <w:b/>
        <w:bCs/>
      </w:rPr>
      <w:tblPr/>
      <w:tcPr>
        <w:tcBorders>
          <w:top w:val="double" w:sz="4" w:space="0" w:color="FFD966" w:themeColor="accent2"/>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customStyle="1" w:styleId="ListTable6Colorful-Accent31">
    <w:name w:val="List Table 6 Colorful - Accent 31"/>
    <w:basedOn w:val="TableNormal"/>
    <w:uiPriority w:val="51"/>
    <w:rsid w:val="00572222"/>
    <w:pPr>
      <w:spacing w:after="0" w:line="240" w:lineRule="auto"/>
    </w:pPr>
    <w:rPr>
      <w:color w:val="49B3A1" w:themeColor="accent3" w:themeShade="BF"/>
    </w:rPr>
    <w:tblPr>
      <w:tblStyleRowBandSize w:val="1"/>
      <w:tblStyleColBandSize w:val="1"/>
      <w:tblBorders>
        <w:top w:val="single" w:sz="4" w:space="0" w:color="85CDC1" w:themeColor="accent3"/>
        <w:bottom w:val="single" w:sz="4" w:space="0" w:color="85CDC1" w:themeColor="accent3"/>
      </w:tblBorders>
    </w:tblPr>
    <w:tblStylePr w:type="firstRow">
      <w:rPr>
        <w:b/>
        <w:bCs/>
      </w:rPr>
      <w:tblPr/>
      <w:tcPr>
        <w:tcBorders>
          <w:bottom w:val="single" w:sz="4" w:space="0" w:color="85CDC1" w:themeColor="accent3"/>
        </w:tcBorders>
      </w:tcPr>
    </w:tblStylePr>
    <w:tblStylePr w:type="lastRow">
      <w:rPr>
        <w:b/>
        <w:bCs/>
      </w:rPr>
      <w:tblPr/>
      <w:tcPr>
        <w:tcBorders>
          <w:top w:val="double" w:sz="4" w:space="0" w:color="85CDC1" w:themeColor="accent3"/>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customStyle="1" w:styleId="ListTable6Colorful-Accent41">
    <w:name w:val="List Table 6 Colorful - Accent 41"/>
    <w:basedOn w:val="TableNormal"/>
    <w:uiPriority w:val="51"/>
    <w:rsid w:val="00572222"/>
    <w:pPr>
      <w:spacing w:after="0" w:line="240" w:lineRule="auto"/>
    </w:pPr>
    <w:rPr>
      <w:color w:val="2C2A2A" w:themeColor="accent4" w:themeShade="BF"/>
    </w:rPr>
    <w:tblPr>
      <w:tblStyleRowBandSize w:val="1"/>
      <w:tblStyleColBandSize w:val="1"/>
      <w:tblBorders>
        <w:top w:val="single" w:sz="4" w:space="0" w:color="3B3838" w:themeColor="accent4"/>
        <w:bottom w:val="single" w:sz="4" w:space="0" w:color="3B3838" w:themeColor="accent4"/>
      </w:tblBorders>
    </w:tblPr>
    <w:tblStylePr w:type="firstRow">
      <w:rPr>
        <w:b/>
        <w:bCs/>
      </w:rPr>
      <w:tblPr/>
      <w:tcPr>
        <w:tcBorders>
          <w:bottom w:val="single" w:sz="4" w:space="0" w:color="3B3838" w:themeColor="accent4"/>
        </w:tcBorders>
      </w:tcPr>
    </w:tblStylePr>
    <w:tblStylePr w:type="lastRow">
      <w:rPr>
        <w:b/>
        <w:bCs/>
      </w:rPr>
      <w:tblPr/>
      <w:tcPr>
        <w:tcBorders>
          <w:top w:val="double" w:sz="4" w:space="0" w:color="3B3838" w:themeColor="accent4"/>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ListTable6Colorful-Accent51">
    <w:name w:val="List Table 6 Colorful - Accent 51"/>
    <w:basedOn w:val="TableNormal"/>
    <w:uiPriority w:val="51"/>
    <w:rsid w:val="00572222"/>
    <w:pPr>
      <w:spacing w:after="0" w:line="240" w:lineRule="auto"/>
    </w:pPr>
    <w:rPr>
      <w:color w:val="BFBFBF" w:themeColor="accent5" w:themeShade="BF"/>
    </w:rPr>
    <w:tblPr>
      <w:tblStyleRowBandSize w:val="1"/>
      <w:tblStyleColBandSize w:val="1"/>
      <w:tblBorders>
        <w:top w:val="single" w:sz="4" w:space="0" w:color="FFFFFF" w:themeColor="accent5"/>
        <w:bottom w:val="single" w:sz="4" w:space="0" w:color="FFFFFF" w:themeColor="accent5"/>
      </w:tblBorders>
    </w:tblPr>
    <w:tblStylePr w:type="firstRow">
      <w:rPr>
        <w:b/>
        <w:bCs/>
      </w:rPr>
      <w:tblPr/>
      <w:tcPr>
        <w:tcBorders>
          <w:bottom w:val="single" w:sz="4" w:space="0" w:color="FFFFFF" w:themeColor="accent5"/>
        </w:tcBorders>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ListTable6Colorful-Accent61">
    <w:name w:val="List Table 6 Colorful - Accent 61"/>
    <w:basedOn w:val="TableNormal"/>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bottom w:val="single" w:sz="4" w:space="0" w:color="FFFFFF" w:themeColor="accent6"/>
      </w:tblBorders>
    </w:tblPr>
    <w:tblStylePr w:type="firstRow">
      <w:rPr>
        <w:b/>
        <w:bCs/>
      </w:rPr>
      <w:tblPr/>
      <w:tcPr>
        <w:tcBorders>
          <w:bottom w:val="single" w:sz="4" w:space="0" w:color="FFFFFF" w:themeColor="accent6"/>
        </w:tcBorders>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7Colorful1">
    <w:name w:val="List Table 7 Colorful1"/>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572222"/>
    <w:pPr>
      <w:spacing w:after="0" w:line="240" w:lineRule="auto"/>
    </w:pPr>
    <w:rPr>
      <w:color w:val="381212"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191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191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191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1919" w:themeColor="accent1"/>
        </w:tcBorders>
        <w:shd w:val="clear" w:color="auto" w:fill="FFFFFF" w:themeFill="background1"/>
      </w:tcPr>
    </w:tblStylePr>
    <w:tblStylePr w:type="band1Vert">
      <w:tblPr/>
      <w:tcPr>
        <w:shd w:val="clear" w:color="auto" w:fill="EAC1C1" w:themeFill="accent1" w:themeFillTint="33"/>
      </w:tcPr>
    </w:tblStylePr>
    <w:tblStylePr w:type="band1Horz">
      <w:tblPr/>
      <w:tcPr>
        <w:shd w:val="clear" w:color="auto" w:fill="EAC1C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572222"/>
    <w:pPr>
      <w:spacing w:after="0" w:line="240" w:lineRule="auto"/>
    </w:pPr>
    <w:rPr>
      <w:color w:val="FFC2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96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96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96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966" w:themeColor="accent2"/>
        </w:tcBorders>
        <w:shd w:val="clear" w:color="auto" w:fill="FFFFFF" w:themeFill="background1"/>
      </w:tcPr>
    </w:tblStylePr>
    <w:tblStylePr w:type="band1Vert">
      <w:tblPr/>
      <w:tcPr>
        <w:shd w:val="clear" w:color="auto" w:fill="FFF7E0" w:themeFill="accent2" w:themeFillTint="33"/>
      </w:tcPr>
    </w:tblStylePr>
    <w:tblStylePr w:type="band1Horz">
      <w:tblPr/>
      <w:tcPr>
        <w:shd w:val="clear" w:color="auto" w:fill="FFF7E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572222"/>
    <w:pPr>
      <w:spacing w:after="0" w:line="240" w:lineRule="auto"/>
    </w:pPr>
    <w:rPr>
      <w:color w:val="49B3A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CDC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CDC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CDC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CDC1" w:themeColor="accent3"/>
        </w:tcBorders>
        <w:shd w:val="clear" w:color="auto" w:fill="FFFFFF" w:themeFill="background1"/>
      </w:tcPr>
    </w:tblStylePr>
    <w:tblStylePr w:type="band1Vert">
      <w:tblPr/>
      <w:tcPr>
        <w:shd w:val="clear" w:color="auto" w:fill="E6F5F2" w:themeFill="accent3" w:themeFillTint="33"/>
      </w:tcPr>
    </w:tblStylePr>
    <w:tblStylePr w:type="band1Horz">
      <w:tblPr/>
      <w:tcPr>
        <w:shd w:val="clear" w:color="auto" w:fill="E6F5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572222"/>
    <w:pPr>
      <w:spacing w:after="0" w:line="240" w:lineRule="auto"/>
    </w:pPr>
    <w:rPr>
      <w:color w:val="2C2A2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B383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B383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B383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B3838" w:themeColor="accent4"/>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572222"/>
    <w:pPr>
      <w:spacing w:after="0" w:line="240" w:lineRule="auto"/>
    </w:pPr>
    <w:rPr>
      <w:color w:val="BFBFB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5"/>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572222"/>
    <w:pPr>
      <w:spacing w:after="0" w:line="240" w:lineRule="auto"/>
    </w:pPr>
    <w:rPr>
      <w:color w:val="BFBFB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6"/>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rPr>
  </w:style>
  <w:style w:type="character" w:customStyle="1" w:styleId="MacroTextChar">
    <w:name w:val="Macro Text Char"/>
    <w:basedOn w:val="DefaultParagraphFont"/>
    <w:link w:val="MacroText"/>
    <w:uiPriority w:val="99"/>
    <w:semiHidden/>
    <w:rsid w:val="00572222"/>
    <w:rPr>
      <w:rFonts w:ascii="Consolas" w:hAnsi="Consolas"/>
      <w:kern w:val="16"/>
      <w:sz w:val="22"/>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single" w:sz="8" w:space="0" w:color="983232" w:themeColor="accent1" w:themeTint="BF"/>
        <w:insideV w:val="single" w:sz="8" w:space="0" w:color="983232" w:themeColor="accent1" w:themeTint="BF"/>
      </w:tblBorders>
    </w:tblPr>
    <w:tcPr>
      <w:shd w:val="clear" w:color="auto" w:fill="E5B3B3" w:themeFill="accent1" w:themeFillTint="3F"/>
    </w:tcPr>
    <w:tblStylePr w:type="firstRow">
      <w:rPr>
        <w:b/>
        <w:bCs/>
      </w:rPr>
    </w:tblStylePr>
    <w:tblStylePr w:type="lastRow">
      <w:rPr>
        <w:b/>
        <w:bCs/>
      </w:rPr>
      <w:tblPr/>
      <w:tcPr>
        <w:tcBorders>
          <w:top w:val="single" w:sz="18" w:space="0" w:color="983232" w:themeColor="accent1" w:themeTint="BF"/>
        </w:tcBorders>
      </w:tcPr>
    </w:tblStylePr>
    <w:tblStylePr w:type="firstCol">
      <w:rPr>
        <w:b/>
        <w:bCs/>
      </w:rPr>
    </w:tblStylePr>
    <w:tblStylePr w:type="lastCol">
      <w:rPr>
        <w:b/>
        <w:bCs/>
      </w:rPr>
    </w:tblStylePr>
    <w:tblStylePr w:type="band1Vert">
      <w:tblPr/>
      <w:tcPr>
        <w:shd w:val="clear" w:color="auto" w:fill="CC6565" w:themeFill="accent1" w:themeFillTint="7F"/>
      </w:tcPr>
    </w:tblStylePr>
    <w:tblStylePr w:type="band1Horz">
      <w:tblPr/>
      <w:tcPr>
        <w:shd w:val="clear" w:color="auto" w:fill="CC6565"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single" w:sz="8" w:space="0" w:color="FFE28C" w:themeColor="accent2" w:themeTint="BF"/>
        <w:insideV w:val="single" w:sz="8" w:space="0" w:color="FFE28C" w:themeColor="accent2" w:themeTint="BF"/>
      </w:tblBorders>
    </w:tblPr>
    <w:tcPr>
      <w:shd w:val="clear" w:color="auto" w:fill="FFF5D9" w:themeFill="accent2" w:themeFillTint="3F"/>
    </w:tcPr>
    <w:tblStylePr w:type="firstRow">
      <w:rPr>
        <w:b/>
        <w:bCs/>
      </w:rPr>
    </w:tblStylePr>
    <w:tblStylePr w:type="lastRow">
      <w:rPr>
        <w:b/>
        <w:bCs/>
      </w:rPr>
      <w:tblPr/>
      <w:tcPr>
        <w:tcBorders>
          <w:top w:val="single" w:sz="18" w:space="0" w:color="FFE28C" w:themeColor="accent2" w:themeTint="BF"/>
        </w:tcBorders>
      </w:tcPr>
    </w:tblStylePr>
    <w:tblStylePr w:type="firstCol">
      <w:rPr>
        <w:b/>
        <w:bCs/>
      </w:rPr>
    </w:tblStylePr>
    <w:tblStylePr w:type="lastCol">
      <w:rPr>
        <w:b/>
        <w:bCs/>
      </w:rPr>
    </w:tblStylePr>
    <w:tblStylePr w:type="band1Vert">
      <w:tblPr/>
      <w:tcPr>
        <w:shd w:val="clear" w:color="auto" w:fill="FFEBB2" w:themeFill="accent2" w:themeFillTint="7F"/>
      </w:tcPr>
    </w:tblStylePr>
    <w:tblStylePr w:type="band1Horz">
      <w:tblPr/>
      <w:tcPr>
        <w:shd w:val="clear" w:color="auto" w:fill="FFEBB2"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single" w:sz="8" w:space="0" w:color="A3D9D0" w:themeColor="accent3" w:themeTint="BF"/>
        <w:insideV w:val="single" w:sz="8" w:space="0" w:color="A3D9D0" w:themeColor="accent3" w:themeTint="BF"/>
      </w:tblBorders>
    </w:tblPr>
    <w:tcPr>
      <w:shd w:val="clear" w:color="auto" w:fill="E0F2EF" w:themeFill="accent3" w:themeFillTint="3F"/>
    </w:tcPr>
    <w:tblStylePr w:type="firstRow">
      <w:rPr>
        <w:b/>
        <w:bCs/>
      </w:rPr>
    </w:tblStylePr>
    <w:tblStylePr w:type="lastRow">
      <w:rPr>
        <w:b/>
        <w:bCs/>
      </w:rPr>
      <w:tblPr/>
      <w:tcPr>
        <w:tcBorders>
          <w:top w:val="single" w:sz="18" w:space="0" w:color="A3D9D0" w:themeColor="accent3" w:themeTint="BF"/>
        </w:tcBorders>
      </w:tcPr>
    </w:tblStylePr>
    <w:tblStylePr w:type="firstCol">
      <w:rPr>
        <w:b/>
        <w:bCs/>
      </w:rPr>
    </w:tblStylePr>
    <w:tblStylePr w:type="lastCol">
      <w:rPr>
        <w:b/>
        <w:bCs/>
      </w:rPr>
    </w:tblStylePr>
    <w:tblStylePr w:type="band1Vert">
      <w:tblPr/>
      <w:tcPr>
        <w:shd w:val="clear" w:color="auto" w:fill="C2E6E0" w:themeFill="accent3" w:themeFillTint="7F"/>
      </w:tcPr>
    </w:tblStylePr>
    <w:tblStylePr w:type="band1Horz">
      <w:tblPr/>
      <w:tcPr>
        <w:shd w:val="clear" w:color="auto" w:fill="C2E6E0"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single" w:sz="8" w:space="0" w:color="6D6868" w:themeColor="accent4" w:themeTint="BF"/>
        <w:insideV w:val="single" w:sz="8" w:space="0" w:color="6D6868" w:themeColor="accent4" w:themeTint="BF"/>
      </w:tblBorders>
    </w:tblPr>
    <w:tcPr>
      <w:shd w:val="clear" w:color="auto" w:fill="CFCCCC" w:themeFill="accent4" w:themeFillTint="3F"/>
    </w:tcPr>
    <w:tblStylePr w:type="firstRow">
      <w:rPr>
        <w:b/>
        <w:bCs/>
      </w:rPr>
    </w:tblStylePr>
    <w:tblStylePr w:type="lastRow">
      <w:rPr>
        <w:b/>
        <w:bCs/>
      </w:rPr>
      <w:tblPr/>
      <w:tcPr>
        <w:tcBorders>
          <w:top w:val="single" w:sz="18" w:space="0" w:color="6D6868" w:themeColor="accent4" w:themeTint="BF"/>
        </w:tcBorders>
      </w:tcPr>
    </w:tblStylePr>
    <w:tblStylePr w:type="firstCol">
      <w:rPr>
        <w:b/>
        <w:bCs/>
      </w:rPr>
    </w:tblStylePr>
    <w:tblStylePr w:type="lastCol">
      <w:rPr>
        <w:b/>
        <w:bCs/>
      </w:rPr>
    </w:tblStylePr>
    <w:tblStylePr w:type="band1Vert">
      <w:tblPr/>
      <w:tcPr>
        <w:shd w:val="clear" w:color="auto" w:fill="9F9999" w:themeFill="accent4" w:themeFillTint="7F"/>
      </w:tcPr>
    </w:tblStylePr>
    <w:tblStylePr w:type="band1Horz">
      <w:tblPr/>
      <w:tcPr>
        <w:shd w:val="clear" w:color="auto" w:fill="9F9999"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insideV w:val="single" w:sz="8" w:space="0" w:color="FFFFFF" w:themeColor="accent5" w:themeTint="BF"/>
      </w:tblBorders>
    </w:tblPr>
    <w:tcPr>
      <w:shd w:val="clear" w:color="auto" w:fill="FFFFFF" w:themeFill="accent5" w:themeFillTint="3F"/>
    </w:tcPr>
    <w:tblStylePr w:type="firstRow">
      <w:rPr>
        <w:b/>
        <w:bCs/>
      </w:rPr>
    </w:tblStylePr>
    <w:tblStylePr w:type="lastRow">
      <w:rPr>
        <w:b/>
        <w:bCs/>
      </w:rPr>
      <w:tblPr/>
      <w:tcPr>
        <w:tcBorders>
          <w:top w:val="single" w:sz="18" w:space="0" w:color="FFFFFF" w:themeColor="accent5" w:themeTint="BF"/>
        </w:tcBorders>
      </w:tcPr>
    </w:tblStylePr>
    <w:tblStylePr w:type="firstCol">
      <w:rPr>
        <w:b/>
        <w:bCs/>
      </w:rPr>
    </w:tblStylePr>
    <w:tblStylePr w:type="lastCol">
      <w:rPr>
        <w:b/>
        <w:bCs/>
      </w:r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insideH w:val="single" w:sz="8" w:space="0" w:color="4B1919" w:themeColor="accent1"/>
        <w:insideV w:val="single" w:sz="8" w:space="0" w:color="4B1919" w:themeColor="accent1"/>
      </w:tblBorders>
    </w:tblPr>
    <w:tcPr>
      <w:shd w:val="clear" w:color="auto" w:fill="E5B3B3" w:themeFill="accent1" w:themeFillTint="3F"/>
    </w:tcPr>
    <w:tblStylePr w:type="firstRow">
      <w:rPr>
        <w:b/>
        <w:bCs/>
        <w:color w:val="000000" w:themeColor="text1"/>
      </w:rPr>
      <w:tblPr/>
      <w:tcPr>
        <w:shd w:val="clear" w:color="auto" w:fill="F5E0E0"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C1C1" w:themeFill="accent1" w:themeFillTint="33"/>
      </w:tcPr>
    </w:tblStylePr>
    <w:tblStylePr w:type="band1Vert">
      <w:tblPr/>
      <w:tcPr>
        <w:shd w:val="clear" w:color="auto" w:fill="CC6565" w:themeFill="accent1" w:themeFillTint="7F"/>
      </w:tcPr>
    </w:tblStylePr>
    <w:tblStylePr w:type="band1Horz">
      <w:tblPr/>
      <w:tcPr>
        <w:tcBorders>
          <w:insideH w:val="single" w:sz="6" w:space="0" w:color="4B1919" w:themeColor="accent1"/>
          <w:insideV w:val="single" w:sz="6" w:space="0" w:color="4B1919" w:themeColor="accent1"/>
        </w:tcBorders>
        <w:shd w:val="clear" w:color="auto" w:fill="CC656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insideH w:val="single" w:sz="8" w:space="0" w:color="FFD966" w:themeColor="accent2"/>
        <w:insideV w:val="single" w:sz="8" w:space="0" w:color="FFD966" w:themeColor="accent2"/>
      </w:tblBorders>
    </w:tblPr>
    <w:tcPr>
      <w:shd w:val="clear" w:color="auto" w:fill="FFF5D9" w:themeFill="accent2" w:themeFillTint="3F"/>
    </w:tcPr>
    <w:tblStylePr w:type="firstRow">
      <w:rPr>
        <w:b/>
        <w:bCs/>
        <w:color w:val="000000" w:themeColor="text1"/>
      </w:rPr>
      <w:tblPr/>
      <w:tcPr>
        <w:shd w:val="clear" w:color="auto" w:fill="FFFB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7E0" w:themeFill="accent2" w:themeFillTint="33"/>
      </w:tcPr>
    </w:tblStylePr>
    <w:tblStylePr w:type="band1Vert">
      <w:tblPr/>
      <w:tcPr>
        <w:shd w:val="clear" w:color="auto" w:fill="FFEBB2" w:themeFill="accent2" w:themeFillTint="7F"/>
      </w:tcPr>
    </w:tblStylePr>
    <w:tblStylePr w:type="band1Horz">
      <w:tblPr/>
      <w:tcPr>
        <w:tcBorders>
          <w:insideH w:val="single" w:sz="6" w:space="0" w:color="FFD966" w:themeColor="accent2"/>
          <w:insideV w:val="single" w:sz="6" w:space="0" w:color="FFD966" w:themeColor="accent2"/>
        </w:tcBorders>
        <w:shd w:val="clear" w:color="auto" w:fill="FFEBB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insideH w:val="single" w:sz="8" w:space="0" w:color="85CDC1" w:themeColor="accent3"/>
        <w:insideV w:val="single" w:sz="8" w:space="0" w:color="85CDC1" w:themeColor="accent3"/>
      </w:tblBorders>
    </w:tblPr>
    <w:tcPr>
      <w:shd w:val="clear" w:color="auto" w:fill="E0F2EF" w:themeFill="accent3" w:themeFillTint="3F"/>
    </w:tcPr>
    <w:tblStylePr w:type="firstRow">
      <w:rPr>
        <w:b/>
        <w:bCs/>
        <w:color w:val="000000" w:themeColor="text1"/>
      </w:rPr>
      <w:tblPr/>
      <w:tcPr>
        <w:shd w:val="clear" w:color="auto" w:fill="F2FA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F5F2" w:themeFill="accent3" w:themeFillTint="33"/>
      </w:tcPr>
    </w:tblStylePr>
    <w:tblStylePr w:type="band1Vert">
      <w:tblPr/>
      <w:tcPr>
        <w:shd w:val="clear" w:color="auto" w:fill="C2E6E0" w:themeFill="accent3" w:themeFillTint="7F"/>
      </w:tcPr>
    </w:tblStylePr>
    <w:tblStylePr w:type="band1Horz">
      <w:tblPr/>
      <w:tcPr>
        <w:tcBorders>
          <w:insideH w:val="single" w:sz="6" w:space="0" w:color="85CDC1" w:themeColor="accent3"/>
          <w:insideV w:val="single" w:sz="6" w:space="0" w:color="85CDC1" w:themeColor="accent3"/>
        </w:tcBorders>
        <w:shd w:val="clear" w:color="auto" w:fill="C2E6E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insideH w:val="single" w:sz="8" w:space="0" w:color="3B3838" w:themeColor="accent4"/>
        <w:insideV w:val="single" w:sz="8" w:space="0" w:color="3B3838" w:themeColor="accent4"/>
      </w:tblBorders>
    </w:tblPr>
    <w:tcPr>
      <w:shd w:val="clear" w:color="auto" w:fill="CFCCCC" w:themeFill="accent4" w:themeFillTint="3F"/>
    </w:tcPr>
    <w:tblStylePr w:type="firstRow">
      <w:rPr>
        <w:b/>
        <w:bCs/>
        <w:color w:val="000000" w:themeColor="text1"/>
      </w:rPr>
      <w:tblPr/>
      <w:tcPr>
        <w:shd w:val="clear" w:color="auto" w:fill="ECEB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D6D6" w:themeFill="accent4" w:themeFillTint="33"/>
      </w:tcPr>
    </w:tblStylePr>
    <w:tblStylePr w:type="band1Vert">
      <w:tblPr/>
      <w:tcPr>
        <w:shd w:val="clear" w:color="auto" w:fill="9F9999" w:themeFill="accent4" w:themeFillTint="7F"/>
      </w:tcPr>
    </w:tblStylePr>
    <w:tblStylePr w:type="band1Horz">
      <w:tblPr/>
      <w:tcPr>
        <w:tcBorders>
          <w:insideH w:val="single" w:sz="6" w:space="0" w:color="3B3838" w:themeColor="accent4"/>
          <w:insideV w:val="single" w:sz="6" w:space="0" w:color="3B3838" w:themeColor="accent4"/>
        </w:tcBorders>
        <w:shd w:val="clear" w:color="auto" w:fill="9F999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cPr>
      <w:shd w:val="clear" w:color="auto" w:fill="FFFFFF" w:themeFill="accent5" w:themeFillTint="3F"/>
    </w:tcPr>
    <w:tblStylePr w:type="firstRow">
      <w:rPr>
        <w:b/>
        <w:bCs/>
        <w:color w:val="000000" w:themeColor="text1"/>
      </w:rPr>
      <w:tblPr/>
      <w:tcPr>
        <w:shd w:val="clear" w:color="auto" w:fill="FFFF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5" w:themeFillTint="33"/>
      </w:tcPr>
    </w:tblStylePr>
    <w:tblStylePr w:type="band1Vert">
      <w:tblPr/>
      <w:tcPr>
        <w:shd w:val="clear" w:color="auto" w:fill="FFFFFF" w:themeFill="accent5" w:themeFillTint="7F"/>
      </w:tcPr>
    </w:tblStylePr>
    <w:tblStylePr w:type="band1Horz">
      <w:tblPr/>
      <w:tcPr>
        <w:tcBorders>
          <w:insideH w:val="single" w:sz="6" w:space="0" w:color="FFFFFF" w:themeColor="accent5"/>
          <w:insideV w:val="single" w:sz="6" w:space="0" w:color="FFFFFF" w:themeColor="accent5"/>
        </w:tcBorders>
        <w:shd w:val="clear" w:color="auto" w:fill="FFFF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B3B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19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19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19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19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656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6565"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5D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96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96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96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96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BB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BB2"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F2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CDC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CDC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CDC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CDC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E6E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E6E0"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CC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B383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B383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B383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B383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99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999"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4B1919" w:themeColor="accent1"/>
        <w:bottom w:val="single" w:sz="8" w:space="0" w:color="4B1919" w:themeColor="accent1"/>
      </w:tblBorders>
    </w:tblPr>
    <w:tblStylePr w:type="firstRow">
      <w:rPr>
        <w:rFonts w:asciiTheme="majorHAnsi" w:eastAsiaTheme="majorEastAsia" w:hAnsiTheme="majorHAnsi" w:cstheme="majorBidi"/>
      </w:rPr>
      <w:tblPr/>
      <w:tcPr>
        <w:tcBorders>
          <w:top w:val="nil"/>
          <w:bottom w:val="single" w:sz="8" w:space="0" w:color="4B1919" w:themeColor="accent1"/>
        </w:tcBorders>
      </w:tcPr>
    </w:tblStylePr>
    <w:tblStylePr w:type="lastRow">
      <w:rPr>
        <w:b/>
        <w:bCs/>
        <w:color w:val="000000" w:themeColor="text2"/>
      </w:rPr>
      <w:tblPr/>
      <w:tcPr>
        <w:tcBorders>
          <w:top w:val="single" w:sz="8" w:space="0" w:color="4B1919" w:themeColor="accent1"/>
          <w:bottom w:val="single" w:sz="8" w:space="0" w:color="4B1919" w:themeColor="accent1"/>
        </w:tcBorders>
      </w:tcPr>
    </w:tblStylePr>
    <w:tblStylePr w:type="firstCol">
      <w:rPr>
        <w:b/>
        <w:bCs/>
      </w:rPr>
    </w:tblStylePr>
    <w:tblStylePr w:type="lastCol">
      <w:rPr>
        <w:b/>
        <w:bCs/>
      </w:rPr>
      <w:tblPr/>
      <w:tcPr>
        <w:tcBorders>
          <w:top w:val="single" w:sz="8" w:space="0" w:color="4B1919" w:themeColor="accent1"/>
          <w:bottom w:val="single" w:sz="8" w:space="0" w:color="4B1919" w:themeColor="accent1"/>
        </w:tcBorders>
      </w:tcPr>
    </w:tblStylePr>
    <w:tblStylePr w:type="band1Vert">
      <w:tblPr/>
      <w:tcPr>
        <w:shd w:val="clear" w:color="auto" w:fill="E5B3B3" w:themeFill="accent1" w:themeFillTint="3F"/>
      </w:tcPr>
    </w:tblStylePr>
    <w:tblStylePr w:type="band1Horz">
      <w:tblPr/>
      <w:tcPr>
        <w:shd w:val="clear" w:color="auto" w:fill="E5B3B3"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D966" w:themeColor="accent2"/>
        <w:bottom w:val="single" w:sz="8" w:space="0" w:color="FFD966" w:themeColor="accent2"/>
      </w:tblBorders>
    </w:tblPr>
    <w:tblStylePr w:type="firstRow">
      <w:rPr>
        <w:rFonts w:asciiTheme="majorHAnsi" w:eastAsiaTheme="majorEastAsia" w:hAnsiTheme="majorHAnsi" w:cstheme="majorBidi"/>
      </w:rPr>
      <w:tblPr/>
      <w:tcPr>
        <w:tcBorders>
          <w:top w:val="nil"/>
          <w:bottom w:val="single" w:sz="8" w:space="0" w:color="FFD966" w:themeColor="accent2"/>
        </w:tcBorders>
      </w:tcPr>
    </w:tblStylePr>
    <w:tblStylePr w:type="lastRow">
      <w:rPr>
        <w:b/>
        <w:bCs/>
        <w:color w:val="000000" w:themeColor="text2"/>
      </w:rPr>
      <w:tblPr/>
      <w:tcPr>
        <w:tcBorders>
          <w:top w:val="single" w:sz="8" w:space="0" w:color="FFD966" w:themeColor="accent2"/>
          <w:bottom w:val="single" w:sz="8" w:space="0" w:color="FFD966" w:themeColor="accent2"/>
        </w:tcBorders>
      </w:tcPr>
    </w:tblStylePr>
    <w:tblStylePr w:type="firstCol">
      <w:rPr>
        <w:b/>
        <w:bCs/>
      </w:rPr>
    </w:tblStylePr>
    <w:tblStylePr w:type="lastCol">
      <w:rPr>
        <w:b/>
        <w:bCs/>
      </w:rPr>
      <w:tblPr/>
      <w:tcPr>
        <w:tcBorders>
          <w:top w:val="single" w:sz="8" w:space="0" w:color="FFD966" w:themeColor="accent2"/>
          <w:bottom w:val="single" w:sz="8" w:space="0" w:color="FFD966" w:themeColor="accent2"/>
        </w:tcBorders>
      </w:tcPr>
    </w:tblStylePr>
    <w:tblStylePr w:type="band1Vert">
      <w:tblPr/>
      <w:tcPr>
        <w:shd w:val="clear" w:color="auto" w:fill="FFF5D9" w:themeFill="accent2" w:themeFillTint="3F"/>
      </w:tcPr>
    </w:tblStylePr>
    <w:tblStylePr w:type="band1Horz">
      <w:tblPr/>
      <w:tcPr>
        <w:shd w:val="clear" w:color="auto" w:fill="FFF5D9"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85CDC1" w:themeColor="accent3"/>
        <w:bottom w:val="single" w:sz="8" w:space="0" w:color="85CDC1" w:themeColor="accent3"/>
      </w:tblBorders>
    </w:tblPr>
    <w:tblStylePr w:type="firstRow">
      <w:rPr>
        <w:rFonts w:asciiTheme="majorHAnsi" w:eastAsiaTheme="majorEastAsia" w:hAnsiTheme="majorHAnsi" w:cstheme="majorBidi"/>
      </w:rPr>
      <w:tblPr/>
      <w:tcPr>
        <w:tcBorders>
          <w:top w:val="nil"/>
          <w:bottom w:val="single" w:sz="8" w:space="0" w:color="85CDC1" w:themeColor="accent3"/>
        </w:tcBorders>
      </w:tcPr>
    </w:tblStylePr>
    <w:tblStylePr w:type="lastRow">
      <w:rPr>
        <w:b/>
        <w:bCs/>
        <w:color w:val="000000" w:themeColor="text2"/>
      </w:rPr>
      <w:tblPr/>
      <w:tcPr>
        <w:tcBorders>
          <w:top w:val="single" w:sz="8" w:space="0" w:color="85CDC1" w:themeColor="accent3"/>
          <w:bottom w:val="single" w:sz="8" w:space="0" w:color="85CDC1" w:themeColor="accent3"/>
        </w:tcBorders>
      </w:tcPr>
    </w:tblStylePr>
    <w:tblStylePr w:type="firstCol">
      <w:rPr>
        <w:b/>
        <w:bCs/>
      </w:rPr>
    </w:tblStylePr>
    <w:tblStylePr w:type="lastCol">
      <w:rPr>
        <w:b/>
        <w:bCs/>
      </w:rPr>
      <w:tblPr/>
      <w:tcPr>
        <w:tcBorders>
          <w:top w:val="single" w:sz="8" w:space="0" w:color="85CDC1" w:themeColor="accent3"/>
          <w:bottom w:val="single" w:sz="8" w:space="0" w:color="85CDC1" w:themeColor="accent3"/>
        </w:tcBorders>
      </w:tcPr>
    </w:tblStylePr>
    <w:tblStylePr w:type="band1Vert">
      <w:tblPr/>
      <w:tcPr>
        <w:shd w:val="clear" w:color="auto" w:fill="E0F2EF" w:themeFill="accent3" w:themeFillTint="3F"/>
      </w:tcPr>
    </w:tblStylePr>
    <w:tblStylePr w:type="band1Horz">
      <w:tblPr/>
      <w:tcPr>
        <w:shd w:val="clear" w:color="auto" w:fill="E0F2EF"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3B3838" w:themeColor="accent4"/>
        <w:bottom w:val="single" w:sz="8" w:space="0" w:color="3B3838" w:themeColor="accent4"/>
      </w:tblBorders>
    </w:tblPr>
    <w:tblStylePr w:type="firstRow">
      <w:rPr>
        <w:rFonts w:asciiTheme="majorHAnsi" w:eastAsiaTheme="majorEastAsia" w:hAnsiTheme="majorHAnsi" w:cstheme="majorBidi"/>
      </w:rPr>
      <w:tblPr/>
      <w:tcPr>
        <w:tcBorders>
          <w:top w:val="nil"/>
          <w:bottom w:val="single" w:sz="8" w:space="0" w:color="3B3838" w:themeColor="accent4"/>
        </w:tcBorders>
      </w:tcPr>
    </w:tblStylePr>
    <w:tblStylePr w:type="lastRow">
      <w:rPr>
        <w:b/>
        <w:bCs/>
        <w:color w:val="000000" w:themeColor="text2"/>
      </w:rPr>
      <w:tblPr/>
      <w:tcPr>
        <w:tcBorders>
          <w:top w:val="single" w:sz="8" w:space="0" w:color="3B3838" w:themeColor="accent4"/>
          <w:bottom w:val="single" w:sz="8" w:space="0" w:color="3B3838" w:themeColor="accent4"/>
        </w:tcBorders>
      </w:tcPr>
    </w:tblStylePr>
    <w:tblStylePr w:type="firstCol">
      <w:rPr>
        <w:b/>
        <w:bCs/>
      </w:rPr>
    </w:tblStylePr>
    <w:tblStylePr w:type="lastCol">
      <w:rPr>
        <w:b/>
        <w:bCs/>
      </w:rPr>
      <w:tblPr/>
      <w:tcPr>
        <w:tcBorders>
          <w:top w:val="single" w:sz="8" w:space="0" w:color="3B3838" w:themeColor="accent4"/>
          <w:bottom w:val="single" w:sz="8" w:space="0" w:color="3B3838" w:themeColor="accent4"/>
        </w:tcBorders>
      </w:tcPr>
    </w:tblStylePr>
    <w:tblStylePr w:type="band1Vert">
      <w:tblPr/>
      <w:tcPr>
        <w:shd w:val="clear" w:color="auto" w:fill="CFCCCC" w:themeFill="accent4" w:themeFillTint="3F"/>
      </w:tcPr>
    </w:tblStylePr>
    <w:tblStylePr w:type="band1Horz">
      <w:tblPr/>
      <w:tcPr>
        <w:shd w:val="clear" w:color="auto" w:fill="CFCCCC"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FFFF" w:themeColor="accent5"/>
        <w:bottom w:val="single" w:sz="8" w:space="0" w:color="FFFFFF" w:themeColor="accent5"/>
      </w:tblBorders>
    </w:tblPr>
    <w:tblStylePr w:type="firstRow">
      <w:rPr>
        <w:rFonts w:asciiTheme="majorHAnsi" w:eastAsiaTheme="majorEastAsia" w:hAnsiTheme="majorHAnsi" w:cstheme="majorBidi"/>
      </w:rPr>
      <w:tblPr/>
      <w:tcPr>
        <w:tcBorders>
          <w:top w:val="nil"/>
          <w:bottom w:val="single" w:sz="8" w:space="0" w:color="FFFFFF" w:themeColor="accent5"/>
        </w:tcBorders>
      </w:tcPr>
    </w:tblStylePr>
    <w:tblStylePr w:type="lastRow">
      <w:rPr>
        <w:b/>
        <w:bCs/>
        <w:color w:val="000000" w:themeColor="text2"/>
      </w:rPr>
      <w:tblPr/>
      <w:tcPr>
        <w:tcBorders>
          <w:top w:val="single" w:sz="8" w:space="0" w:color="FFFFFF" w:themeColor="accent5"/>
          <w:bottom w:val="single" w:sz="8" w:space="0" w:color="FFFFFF" w:themeColor="accent5"/>
        </w:tcBorders>
      </w:tcPr>
    </w:tblStylePr>
    <w:tblStylePr w:type="firstCol">
      <w:rPr>
        <w:b/>
        <w:bCs/>
      </w:rPr>
    </w:tblStylePr>
    <w:tblStylePr w:type="lastCol">
      <w:rPr>
        <w:b/>
        <w:bCs/>
      </w:rPr>
      <w:tblPr/>
      <w:tcPr>
        <w:tcBorders>
          <w:top w:val="single" w:sz="8" w:space="0" w:color="FFFFFF" w:themeColor="accent5"/>
          <w:bottom w:val="single" w:sz="8" w:space="0" w:color="FFFFFF" w:themeColor="accent5"/>
        </w:tcBorders>
      </w:tcPr>
    </w:tblStylePr>
    <w:tblStylePr w:type="band1Vert">
      <w:tblPr/>
      <w:tcPr>
        <w:shd w:val="clear" w:color="auto" w:fill="FFFFFF" w:themeFill="accent5" w:themeFillTint="3F"/>
      </w:tcPr>
    </w:tblStylePr>
    <w:tblStylePr w:type="band1Horz">
      <w:tblPr/>
      <w:tcPr>
        <w:shd w:val="clear" w:color="auto" w:fill="FFFFFF"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FFFF" w:themeColor="accent6"/>
        <w:bottom w:val="single" w:sz="8" w:space="0" w:color="FFFFFF" w:themeColor="accent6"/>
      </w:tblBorders>
    </w:tblPr>
    <w:tblStylePr w:type="firstRow">
      <w:rPr>
        <w:rFonts w:asciiTheme="majorHAnsi" w:eastAsiaTheme="majorEastAsia" w:hAnsiTheme="majorHAnsi" w:cstheme="majorBidi"/>
      </w:rPr>
      <w:tblPr/>
      <w:tcPr>
        <w:tcBorders>
          <w:top w:val="nil"/>
          <w:bottom w:val="single" w:sz="8" w:space="0" w:color="FFFFFF" w:themeColor="accent6"/>
        </w:tcBorders>
      </w:tcPr>
    </w:tblStylePr>
    <w:tblStylePr w:type="lastRow">
      <w:rPr>
        <w:b/>
        <w:bCs/>
        <w:color w:val="000000" w:themeColor="text2"/>
      </w:rPr>
      <w:tblPr/>
      <w:tcPr>
        <w:tcBorders>
          <w:top w:val="single" w:sz="8" w:space="0" w:color="FFFFFF" w:themeColor="accent6"/>
          <w:bottom w:val="single" w:sz="8" w:space="0" w:color="FFFFFF" w:themeColor="accent6"/>
        </w:tcBorders>
      </w:tcPr>
    </w:tblStylePr>
    <w:tblStylePr w:type="firstCol">
      <w:rPr>
        <w:b/>
        <w:bCs/>
      </w:rPr>
    </w:tblStylePr>
    <w:tblStylePr w:type="lastCol">
      <w:rPr>
        <w:b/>
        <w:bCs/>
      </w:rPr>
      <w:tblPr/>
      <w:tcPr>
        <w:tcBorders>
          <w:top w:val="single" w:sz="8" w:space="0" w:color="FFFFFF" w:themeColor="accent6"/>
          <w:bottom w:val="single" w:sz="8" w:space="0" w:color="FFFFFF" w:themeColor="accent6"/>
        </w:tcBorders>
      </w:tcPr>
    </w:tblStylePr>
    <w:tblStylePr w:type="band1Vert">
      <w:tblPr/>
      <w:tcPr>
        <w:shd w:val="clear" w:color="auto" w:fill="FFFFFF" w:themeFill="accent6" w:themeFillTint="3F"/>
      </w:tcPr>
    </w:tblStylePr>
    <w:tblStylePr w:type="band1Horz">
      <w:tblPr/>
      <w:tcPr>
        <w:shd w:val="clear" w:color="auto" w:fill="FFFFFF"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tblBorders>
    </w:tblPr>
    <w:tblStylePr w:type="firstRow">
      <w:rPr>
        <w:sz w:val="24"/>
        <w:szCs w:val="24"/>
      </w:rPr>
      <w:tblPr/>
      <w:tcPr>
        <w:tcBorders>
          <w:top w:val="nil"/>
          <w:left w:val="nil"/>
          <w:bottom w:val="single" w:sz="24" w:space="0" w:color="4B191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1919" w:themeColor="accent1"/>
          <w:insideH w:val="nil"/>
          <w:insideV w:val="nil"/>
        </w:tcBorders>
        <w:shd w:val="clear" w:color="auto" w:fill="FFFFFF" w:themeFill="background1"/>
      </w:tcPr>
    </w:tblStylePr>
    <w:tblStylePr w:type="lastCol">
      <w:tblPr/>
      <w:tcPr>
        <w:tcBorders>
          <w:top w:val="nil"/>
          <w:left w:val="single" w:sz="8" w:space="0" w:color="4B19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B3B3" w:themeFill="accent1" w:themeFillTint="3F"/>
      </w:tcPr>
    </w:tblStylePr>
    <w:tblStylePr w:type="band1Horz">
      <w:tblPr/>
      <w:tcPr>
        <w:tcBorders>
          <w:top w:val="nil"/>
          <w:bottom w:val="nil"/>
          <w:insideH w:val="nil"/>
          <w:insideV w:val="nil"/>
        </w:tcBorders>
        <w:shd w:val="clear" w:color="auto" w:fill="E5B3B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tblBorders>
    </w:tblPr>
    <w:tblStylePr w:type="firstRow">
      <w:rPr>
        <w:sz w:val="24"/>
        <w:szCs w:val="24"/>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966" w:themeColor="accent2"/>
          <w:insideH w:val="nil"/>
          <w:insideV w:val="nil"/>
        </w:tcBorders>
        <w:shd w:val="clear" w:color="auto" w:fill="FFFFFF" w:themeFill="background1"/>
      </w:tcPr>
    </w:tblStylePr>
    <w:tblStylePr w:type="lastCol">
      <w:tblPr/>
      <w:tcPr>
        <w:tcBorders>
          <w:top w:val="nil"/>
          <w:left w:val="single" w:sz="8" w:space="0" w:color="FFD96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5D9" w:themeFill="accent2" w:themeFillTint="3F"/>
      </w:tcPr>
    </w:tblStylePr>
    <w:tblStylePr w:type="band1Horz">
      <w:tblPr/>
      <w:tcPr>
        <w:tcBorders>
          <w:top w:val="nil"/>
          <w:bottom w:val="nil"/>
          <w:insideH w:val="nil"/>
          <w:insideV w:val="nil"/>
        </w:tcBorders>
        <w:shd w:val="clear" w:color="auto" w:fill="FFF5D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tblBorders>
    </w:tblPr>
    <w:tblStylePr w:type="firstRow">
      <w:rPr>
        <w:sz w:val="24"/>
        <w:szCs w:val="24"/>
      </w:rPr>
      <w:tblPr/>
      <w:tcPr>
        <w:tcBorders>
          <w:top w:val="nil"/>
          <w:left w:val="nil"/>
          <w:bottom w:val="single" w:sz="24" w:space="0" w:color="85CDC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CDC1" w:themeColor="accent3"/>
          <w:insideH w:val="nil"/>
          <w:insideV w:val="nil"/>
        </w:tcBorders>
        <w:shd w:val="clear" w:color="auto" w:fill="FFFFFF" w:themeFill="background1"/>
      </w:tcPr>
    </w:tblStylePr>
    <w:tblStylePr w:type="lastCol">
      <w:tblPr/>
      <w:tcPr>
        <w:tcBorders>
          <w:top w:val="nil"/>
          <w:left w:val="single" w:sz="8" w:space="0" w:color="85CDC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F2EF" w:themeFill="accent3" w:themeFillTint="3F"/>
      </w:tcPr>
    </w:tblStylePr>
    <w:tblStylePr w:type="band1Horz">
      <w:tblPr/>
      <w:tcPr>
        <w:tcBorders>
          <w:top w:val="nil"/>
          <w:bottom w:val="nil"/>
          <w:insideH w:val="nil"/>
          <w:insideV w:val="nil"/>
        </w:tcBorders>
        <w:shd w:val="clear" w:color="auto" w:fill="E0F2E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tblBorders>
    </w:tblPr>
    <w:tblStylePr w:type="firstRow">
      <w:rPr>
        <w:sz w:val="24"/>
        <w:szCs w:val="24"/>
      </w:rPr>
      <w:tblPr/>
      <w:tcPr>
        <w:tcBorders>
          <w:top w:val="nil"/>
          <w:left w:val="nil"/>
          <w:bottom w:val="single" w:sz="24" w:space="0" w:color="3B383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B3838" w:themeColor="accent4"/>
          <w:insideH w:val="nil"/>
          <w:insideV w:val="nil"/>
        </w:tcBorders>
        <w:shd w:val="clear" w:color="auto" w:fill="FFFFFF" w:themeFill="background1"/>
      </w:tcPr>
    </w:tblStylePr>
    <w:tblStylePr w:type="lastCol">
      <w:tblPr/>
      <w:tcPr>
        <w:tcBorders>
          <w:top w:val="nil"/>
          <w:left w:val="single" w:sz="8" w:space="0" w:color="3B38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CCC" w:themeFill="accent4" w:themeFillTint="3F"/>
      </w:tcPr>
    </w:tblStylePr>
    <w:tblStylePr w:type="band1Horz">
      <w:tblPr/>
      <w:tcPr>
        <w:tcBorders>
          <w:top w:val="nil"/>
          <w:bottom w:val="nil"/>
          <w:insideH w:val="nil"/>
          <w:insideV w:val="nil"/>
        </w:tcBorders>
        <w:shd w:val="clear" w:color="auto" w:fill="CFCCC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rPr>
        <w:sz w:val="24"/>
        <w:szCs w:val="24"/>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5"/>
          <w:insideH w:val="nil"/>
          <w:insideV w:val="nil"/>
        </w:tcBorders>
        <w:shd w:val="clear" w:color="auto" w:fill="FFFFFF" w:themeFill="background1"/>
      </w:tcPr>
    </w:tblStylePr>
    <w:tblStylePr w:type="lastCol">
      <w:tblPr/>
      <w:tcPr>
        <w:tcBorders>
          <w:top w:val="nil"/>
          <w:left w:val="single" w:sz="8" w:space="0" w:color="FFFF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top w:val="nil"/>
          <w:bottom w:val="nil"/>
          <w:insideH w:val="nil"/>
          <w:insideV w:val="nil"/>
        </w:tcBorders>
        <w:shd w:val="clear" w:color="auto" w:fill="FFFF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rPr>
        <w:sz w:val="24"/>
        <w:szCs w:val="24"/>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6"/>
          <w:insideH w:val="nil"/>
          <w:insideV w:val="nil"/>
        </w:tcBorders>
        <w:shd w:val="clear" w:color="auto" w:fill="FFFFFF" w:themeFill="background1"/>
      </w:tcPr>
    </w:tblStylePr>
    <w:tblStylePr w:type="lastCol">
      <w:tblPr/>
      <w:tcPr>
        <w:tcBorders>
          <w:top w:val="nil"/>
          <w:left w:val="single" w:sz="8" w:space="0" w:color="FFFF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top w:val="nil"/>
          <w:bottom w:val="nil"/>
          <w:insideH w:val="nil"/>
          <w:insideV w:val="nil"/>
        </w:tcBorders>
        <w:shd w:val="clear" w:color="auto" w:fill="FFF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single" w:sz="8" w:space="0" w:color="983232" w:themeColor="accent1" w:themeTint="BF"/>
      </w:tblBorders>
    </w:tblPr>
    <w:tblStylePr w:type="firstRow">
      <w:pPr>
        <w:spacing w:before="0" w:after="0" w:line="240" w:lineRule="auto"/>
      </w:pPr>
      <w:rPr>
        <w:b/>
        <w:bCs/>
        <w:color w:val="FFFFFF" w:themeColor="background1"/>
      </w:rPr>
      <w:tblPr/>
      <w:tcPr>
        <w:tcBorders>
          <w:top w:val="single" w:sz="8"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nil"/>
          <w:insideV w:val="nil"/>
        </w:tcBorders>
        <w:shd w:val="clear" w:color="auto" w:fill="4B1919" w:themeFill="accent1"/>
      </w:tcPr>
    </w:tblStylePr>
    <w:tblStylePr w:type="lastRow">
      <w:pPr>
        <w:spacing w:before="0" w:after="0" w:line="240" w:lineRule="auto"/>
      </w:pPr>
      <w:rPr>
        <w:b/>
        <w:bCs/>
      </w:rPr>
      <w:tblPr/>
      <w:tcPr>
        <w:tcBorders>
          <w:top w:val="double" w:sz="6"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nil"/>
          <w:insideV w:val="nil"/>
        </w:tcBorders>
      </w:tcPr>
    </w:tblStylePr>
    <w:tblStylePr w:type="firstCol">
      <w:rPr>
        <w:b/>
        <w:bCs/>
      </w:rPr>
    </w:tblStylePr>
    <w:tblStylePr w:type="lastCol">
      <w:rPr>
        <w:b/>
        <w:bCs/>
      </w:rPr>
    </w:tblStylePr>
    <w:tblStylePr w:type="band1Vert">
      <w:tblPr/>
      <w:tcPr>
        <w:shd w:val="clear" w:color="auto" w:fill="E5B3B3" w:themeFill="accent1" w:themeFillTint="3F"/>
      </w:tcPr>
    </w:tblStylePr>
    <w:tblStylePr w:type="band1Horz">
      <w:tblPr/>
      <w:tcPr>
        <w:tcBorders>
          <w:insideH w:val="nil"/>
          <w:insideV w:val="nil"/>
        </w:tcBorders>
        <w:shd w:val="clear" w:color="auto" w:fill="E5B3B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single" w:sz="8" w:space="0" w:color="FFE28C" w:themeColor="accent2" w:themeTint="BF"/>
      </w:tblBorders>
    </w:tblPr>
    <w:tblStylePr w:type="firstRow">
      <w:pPr>
        <w:spacing w:before="0" w:after="0" w:line="240" w:lineRule="auto"/>
      </w:pPr>
      <w:rPr>
        <w:b/>
        <w:bCs/>
        <w:color w:val="FFFFFF" w:themeColor="background1"/>
      </w:rPr>
      <w:tblPr/>
      <w:tcPr>
        <w:tcBorders>
          <w:top w:val="single" w:sz="8"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nil"/>
          <w:insideV w:val="nil"/>
        </w:tcBorders>
        <w:shd w:val="clear" w:color="auto" w:fill="FFD966" w:themeFill="accent2"/>
      </w:tcPr>
    </w:tblStylePr>
    <w:tblStylePr w:type="lastRow">
      <w:pPr>
        <w:spacing w:before="0" w:after="0" w:line="240" w:lineRule="auto"/>
      </w:pPr>
      <w:rPr>
        <w:b/>
        <w:bCs/>
      </w:rPr>
      <w:tblPr/>
      <w:tcPr>
        <w:tcBorders>
          <w:top w:val="double" w:sz="6"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F5D9" w:themeFill="accent2" w:themeFillTint="3F"/>
      </w:tcPr>
    </w:tblStylePr>
    <w:tblStylePr w:type="band1Horz">
      <w:tblPr/>
      <w:tcPr>
        <w:tcBorders>
          <w:insideH w:val="nil"/>
          <w:insideV w:val="nil"/>
        </w:tcBorders>
        <w:shd w:val="clear" w:color="auto" w:fill="FFF5D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single" w:sz="8" w:space="0" w:color="A3D9D0" w:themeColor="accent3" w:themeTint="BF"/>
      </w:tblBorders>
    </w:tblPr>
    <w:tblStylePr w:type="firstRow">
      <w:pPr>
        <w:spacing w:before="0" w:after="0" w:line="240" w:lineRule="auto"/>
      </w:pPr>
      <w:rPr>
        <w:b/>
        <w:bCs/>
        <w:color w:val="FFFFFF" w:themeColor="background1"/>
      </w:rPr>
      <w:tblPr/>
      <w:tcPr>
        <w:tcBorders>
          <w:top w:val="single" w:sz="8"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nil"/>
          <w:insideV w:val="nil"/>
        </w:tcBorders>
        <w:shd w:val="clear" w:color="auto" w:fill="85CDC1" w:themeFill="accent3"/>
      </w:tcPr>
    </w:tblStylePr>
    <w:tblStylePr w:type="lastRow">
      <w:pPr>
        <w:spacing w:before="0" w:after="0" w:line="240" w:lineRule="auto"/>
      </w:pPr>
      <w:rPr>
        <w:b/>
        <w:bCs/>
      </w:rPr>
      <w:tblPr/>
      <w:tcPr>
        <w:tcBorders>
          <w:top w:val="double" w:sz="6"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F2EF" w:themeFill="accent3" w:themeFillTint="3F"/>
      </w:tcPr>
    </w:tblStylePr>
    <w:tblStylePr w:type="band1Horz">
      <w:tblPr/>
      <w:tcPr>
        <w:tcBorders>
          <w:insideH w:val="nil"/>
          <w:insideV w:val="nil"/>
        </w:tcBorders>
        <w:shd w:val="clear" w:color="auto" w:fill="E0F2E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single" w:sz="8" w:space="0" w:color="6D6868" w:themeColor="accent4" w:themeTint="BF"/>
      </w:tblBorders>
    </w:tblPr>
    <w:tblStylePr w:type="firstRow">
      <w:pPr>
        <w:spacing w:before="0" w:after="0" w:line="240" w:lineRule="auto"/>
      </w:pPr>
      <w:rPr>
        <w:b/>
        <w:bCs/>
        <w:color w:val="FFFFFF" w:themeColor="background1"/>
      </w:rPr>
      <w:tblPr/>
      <w:tcPr>
        <w:tc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nil"/>
          <w:insideV w:val="nil"/>
        </w:tcBorders>
        <w:shd w:val="clear" w:color="auto" w:fill="3B3838" w:themeFill="accent4"/>
      </w:tcPr>
    </w:tblStylePr>
    <w:tblStylePr w:type="lastRow">
      <w:pPr>
        <w:spacing w:before="0" w:after="0" w:line="240" w:lineRule="auto"/>
      </w:pPr>
      <w:rPr>
        <w:b/>
        <w:bCs/>
      </w:rPr>
      <w:tblPr/>
      <w:tcPr>
        <w:tcBorders>
          <w:top w:val="double" w:sz="6"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CCCC" w:themeFill="accent4" w:themeFillTint="3F"/>
      </w:tcPr>
    </w:tblStylePr>
    <w:tblStylePr w:type="band1Horz">
      <w:tblPr/>
      <w:tcPr>
        <w:tcBorders>
          <w:insideH w:val="nil"/>
          <w:insideV w:val="nil"/>
        </w:tcBorders>
        <w:shd w:val="clear" w:color="auto" w:fill="CFCCCC"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tblBorders>
    </w:tblPr>
    <w:tblStylePr w:type="firstRow">
      <w:pPr>
        <w:spacing w:before="0" w:after="0" w:line="240" w:lineRule="auto"/>
      </w:pPr>
      <w:rPr>
        <w:b/>
        <w:bCs/>
        <w:color w:val="FFFFFF" w:themeColor="background1"/>
      </w:rPr>
      <w:tblPr/>
      <w:tcPr>
        <w:tc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shd w:val="clear" w:color="auto" w:fill="FFFFFF" w:themeFill="accent5"/>
      </w:tcPr>
    </w:tblStylePr>
    <w:tblStylePr w:type="lastRow">
      <w:pPr>
        <w:spacing w:before="0" w:after="0" w:line="240" w:lineRule="auto"/>
      </w:pPr>
      <w:rPr>
        <w:b/>
        <w:bCs/>
      </w:rPr>
      <w:tblPr/>
      <w:tcPr>
        <w:tcBorders>
          <w:top w:val="double" w:sz="6"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5" w:themeFillTint="3F"/>
      </w:tcPr>
    </w:tblStylePr>
    <w:tblStylePr w:type="band1Horz">
      <w:tblPr/>
      <w:tcPr>
        <w:tcBorders>
          <w:insideH w:val="nil"/>
          <w:insideV w:val="nil"/>
        </w:tcBorders>
        <w:shd w:val="clear" w:color="auto" w:fill="FFFF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19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1919" w:themeFill="accent1"/>
      </w:tcPr>
    </w:tblStylePr>
    <w:tblStylePr w:type="lastCol">
      <w:rPr>
        <w:b/>
        <w:bCs/>
        <w:color w:val="FFFFFF" w:themeColor="background1"/>
      </w:rPr>
      <w:tblPr/>
      <w:tcPr>
        <w:tcBorders>
          <w:left w:val="nil"/>
          <w:right w:val="nil"/>
          <w:insideH w:val="nil"/>
          <w:insideV w:val="nil"/>
        </w:tcBorders>
        <w:shd w:val="clear" w:color="auto" w:fill="4B19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96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D966" w:themeFill="accent2"/>
      </w:tcPr>
    </w:tblStylePr>
    <w:tblStylePr w:type="lastCol">
      <w:rPr>
        <w:b/>
        <w:bCs/>
        <w:color w:val="FFFFFF" w:themeColor="background1"/>
      </w:rPr>
      <w:tblPr/>
      <w:tcPr>
        <w:tcBorders>
          <w:left w:val="nil"/>
          <w:right w:val="nil"/>
          <w:insideH w:val="nil"/>
          <w:insideV w:val="nil"/>
        </w:tcBorders>
        <w:shd w:val="clear" w:color="auto" w:fill="FFD96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CDC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CDC1" w:themeFill="accent3"/>
      </w:tcPr>
    </w:tblStylePr>
    <w:tblStylePr w:type="lastCol">
      <w:rPr>
        <w:b/>
        <w:bCs/>
        <w:color w:val="FFFFFF" w:themeColor="background1"/>
      </w:rPr>
      <w:tblPr/>
      <w:tcPr>
        <w:tcBorders>
          <w:left w:val="nil"/>
          <w:right w:val="nil"/>
          <w:insideH w:val="nil"/>
          <w:insideV w:val="nil"/>
        </w:tcBorders>
        <w:shd w:val="clear" w:color="auto" w:fill="85CDC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B383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B3838" w:themeFill="accent4"/>
      </w:tcPr>
    </w:tblStylePr>
    <w:tblStylePr w:type="lastCol">
      <w:rPr>
        <w:b/>
        <w:bCs/>
        <w:color w:val="FFFFFF" w:themeColor="background1"/>
      </w:rPr>
      <w:tblPr/>
      <w:tcPr>
        <w:tcBorders>
          <w:left w:val="nil"/>
          <w:right w:val="nil"/>
          <w:insideH w:val="nil"/>
          <w:insideV w:val="nil"/>
        </w:tcBorders>
        <w:shd w:val="clear" w:color="auto" w:fill="3B383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5"/>
      </w:tcPr>
    </w:tblStylePr>
    <w:tblStylePr w:type="lastCol">
      <w:rPr>
        <w:b/>
        <w:bCs/>
        <w:color w:val="FFFFFF" w:themeColor="background1"/>
      </w:rPr>
      <w:tblPr/>
      <w:tcPr>
        <w:tcBorders>
          <w:left w:val="nil"/>
          <w:right w:val="nil"/>
          <w:insideH w:val="nil"/>
          <w:insideV w:val="nil"/>
        </w:tcBorders>
        <w:shd w:val="clear" w:color="auto" w:fill="FFFF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6"/>
      </w:tcPr>
    </w:tblStylePr>
    <w:tblStylePr w:type="lastCol">
      <w:rPr>
        <w:b/>
        <w:bCs/>
        <w:color w:val="FFFFFF" w:themeColor="background1"/>
      </w:rPr>
      <w:tblPr/>
      <w:tcPr>
        <w:tcBorders>
          <w:left w:val="nil"/>
          <w:right w:val="nil"/>
          <w:insideH w:val="nil"/>
          <w:insideV w:val="nil"/>
        </w:tcBorders>
        <w:shd w:val="clear" w:color="auto" w:fill="FFFF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rPr>
  </w:style>
  <w:style w:type="paragraph" w:styleId="NoSpacing">
    <w:name w:val="No Spacing"/>
    <w:uiPriority w:val="1"/>
    <w:semiHidden/>
    <w:unhideWhenUsed/>
    <w:qFormat/>
    <w:rsid w:val="00572222"/>
    <w:pPr>
      <w:spacing w:after="0" w:line="240" w:lineRule="auto"/>
    </w:pPr>
    <w:rPr>
      <w:kern w:val="16"/>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rPr>
  </w:style>
  <w:style w:type="character" w:styleId="PageNumber">
    <w:name w:val="page number"/>
    <w:basedOn w:val="DefaultParagraphFont"/>
    <w:uiPriority w:val="99"/>
    <w:semiHidden/>
    <w:unhideWhenUsed/>
    <w:rsid w:val="00572222"/>
    <w:rPr>
      <w:sz w:val="22"/>
    </w:rPr>
  </w:style>
  <w:style w:type="table" w:customStyle="1" w:styleId="PlainTable11">
    <w:name w:val="Plain Table 1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22"/>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381212" w:themeColor="accent1" w:themeShade="BF"/>
      <w:sz w:val="32"/>
      <w:szCs w:val="32"/>
    </w:rPr>
  </w:style>
  <w:style w:type="character" w:customStyle="1" w:styleId="UnresolvedMention1">
    <w:name w:val="Unresolved Mention1"/>
    <w:basedOn w:val="DefaultParagraphFont"/>
    <w:uiPriority w:val="99"/>
    <w:semiHidden/>
    <w:unhideWhenUsed/>
    <w:rsid w:val="00C16C13"/>
    <w:rPr>
      <w:color w:val="605E5C"/>
      <w:shd w:val="clear" w:color="auto" w:fill="E1DFDD"/>
    </w:rPr>
  </w:style>
  <w:style w:type="character" w:styleId="UnresolvedMention">
    <w:name w:val="Unresolved Mention"/>
    <w:basedOn w:val="DefaultParagraphFont"/>
    <w:uiPriority w:val="99"/>
    <w:semiHidden/>
    <w:unhideWhenUsed/>
    <w:rsid w:val="00EA6D6F"/>
    <w:rPr>
      <w:color w:val="605E5C"/>
      <w:shd w:val="clear" w:color="auto" w:fill="E1DFDD"/>
    </w:rPr>
  </w:style>
  <w:style w:type="character" w:customStyle="1" w:styleId="apple-tab-span">
    <w:name w:val="apple-tab-span"/>
    <w:basedOn w:val="DefaultParagraphFont"/>
    <w:rsid w:val="001C4FED"/>
  </w:style>
  <w:style w:type="paragraph" w:customStyle="1" w:styleId="Body">
    <w:name w:val="Body"/>
    <w:uiPriority w:val="99"/>
    <w:semiHidden/>
    <w:rsid w:val="00F06858"/>
    <w:pPr>
      <w:spacing w:after="0" w:line="240" w:lineRule="auto"/>
    </w:pPr>
    <w:rPr>
      <w:rFonts w:ascii="Times New Roman" w:eastAsia="Arial Unicode MS" w:hAnsi="Times New Roman" w:cs="Arial Unicode MS"/>
      <w:color w:val="000000"/>
      <w:sz w:val="24"/>
      <w:szCs w:val="24"/>
      <w:u w:color="000000"/>
    </w:rPr>
  </w:style>
  <w:style w:type="character" w:customStyle="1" w:styleId="jsgrdq">
    <w:name w:val="jsgrdq"/>
    <w:basedOn w:val="DefaultParagraphFont"/>
    <w:rsid w:val="00060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197655">
      <w:bodyDiv w:val="1"/>
      <w:marLeft w:val="0"/>
      <w:marRight w:val="0"/>
      <w:marTop w:val="0"/>
      <w:marBottom w:val="0"/>
      <w:divBdr>
        <w:top w:val="none" w:sz="0" w:space="0" w:color="auto"/>
        <w:left w:val="none" w:sz="0" w:space="0" w:color="auto"/>
        <w:bottom w:val="none" w:sz="0" w:space="0" w:color="auto"/>
        <w:right w:val="none" w:sz="0" w:space="0" w:color="auto"/>
      </w:divBdr>
    </w:div>
    <w:div w:id="943922604">
      <w:bodyDiv w:val="1"/>
      <w:marLeft w:val="0"/>
      <w:marRight w:val="0"/>
      <w:marTop w:val="0"/>
      <w:marBottom w:val="0"/>
      <w:divBdr>
        <w:top w:val="none" w:sz="0" w:space="0" w:color="auto"/>
        <w:left w:val="none" w:sz="0" w:space="0" w:color="auto"/>
        <w:bottom w:val="none" w:sz="0" w:space="0" w:color="auto"/>
        <w:right w:val="none" w:sz="0" w:space="0" w:color="auto"/>
      </w:divBdr>
    </w:div>
    <w:div w:id="1192844890">
      <w:bodyDiv w:val="1"/>
      <w:marLeft w:val="0"/>
      <w:marRight w:val="0"/>
      <w:marTop w:val="0"/>
      <w:marBottom w:val="0"/>
      <w:divBdr>
        <w:top w:val="none" w:sz="0" w:space="0" w:color="auto"/>
        <w:left w:val="none" w:sz="0" w:space="0" w:color="auto"/>
        <w:bottom w:val="none" w:sz="0" w:space="0" w:color="auto"/>
        <w:right w:val="none" w:sz="0" w:space="0" w:color="auto"/>
      </w:divBdr>
    </w:div>
    <w:div w:id="1279141717">
      <w:bodyDiv w:val="1"/>
      <w:marLeft w:val="0"/>
      <w:marRight w:val="0"/>
      <w:marTop w:val="0"/>
      <w:marBottom w:val="0"/>
      <w:divBdr>
        <w:top w:val="none" w:sz="0" w:space="0" w:color="auto"/>
        <w:left w:val="none" w:sz="0" w:space="0" w:color="auto"/>
        <w:bottom w:val="none" w:sz="0" w:space="0" w:color="auto"/>
        <w:right w:val="none" w:sz="0" w:space="0" w:color="auto"/>
      </w:divBdr>
    </w:div>
    <w:div w:id="1740440346">
      <w:bodyDiv w:val="1"/>
      <w:marLeft w:val="0"/>
      <w:marRight w:val="0"/>
      <w:marTop w:val="0"/>
      <w:marBottom w:val="0"/>
      <w:divBdr>
        <w:top w:val="none" w:sz="0" w:space="0" w:color="auto"/>
        <w:left w:val="none" w:sz="0" w:space="0" w:color="auto"/>
        <w:bottom w:val="none" w:sz="0" w:space="0" w:color="auto"/>
        <w:right w:val="none" w:sz="0" w:space="0" w:color="auto"/>
      </w:divBdr>
    </w:div>
    <w:div w:id="1764377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gitalcoffeefuture.com" TargetMode="External"/><Relationship Id="rId18" Type="http://schemas.openxmlformats.org/officeDocument/2006/relationships/hyperlink" Target="mailto:tessa@thechaincollaborative.org"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sca.coffee/education/programs/coffee-sustainability-program" TargetMode="External"/><Relationship Id="rId17" Type="http://schemas.openxmlformats.org/officeDocument/2006/relationships/hyperlink" Target="https://aworldinyourcup.com/" TargetMode="External"/><Relationship Id="rId2" Type="http://schemas.openxmlformats.org/officeDocument/2006/relationships/customXml" Target="../customXml/item2.xml"/><Relationship Id="rId16" Type="http://schemas.openxmlformats.org/officeDocument/2006/relationships/hyperlink" Target="https://www.beanvoyage.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vanderbilt.edu/thewondry/programs/coffee-equity-lab/"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hecenter.coffee"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Earth%20tones%20letterhead.dotx" TargetMode="External"/></Relationships>
</file>

<file path=word/theme/theme1.xml><?xml version="1.0" encoding="utf-8"?>
<a:theme xmlns:a="http://schemas.openxmlformats.org/drawingml/2006/main" name="Personal Letterhead">
  <a:themeElements>
    <a:clrScheme name="Letterhead LH05">
      <a:dk1>
        <a:srgbClr val="000000"/>
      </a:dk1>
      <a:lt1>
        <a:sysClr val="window" lastClr="FFFFFF"/>
      </a:lt1>
      <a:dk2>
        <a:srgbClr val="000000"/>
      </a:dk2>
      <a:lt2>
        <a:srgbClr val="FFFFFF"/>
      </a:lt2>
      <a:accent1>
        <a:srgbClr val="4B1919"/>
      </a:accent1>
      <a:accent2>
        <a:srgbClr val="FFD966"/>
      </a:accent2>
      <a:accent3>
        <a:srgbClr val="85CDC1"/>
      </a:accent3>
      <a:accent4>
        <a:srgbClr val="3B3838"/>
      </a:accent4>
      <a:accent5>
        <a:srgbClr val="FFFFFF"/>
      </a:accent5>
      <a:accent6>
        <a:srgbClr val="FFFFFF"/>
      </a:accent6>
      <a:hlink>
        <a:srgbClr val="85CDC1"/>
      </a:hlink>
      <a:folHlink>
        <a:srgbClr val="FF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A7216-FBEF-4A6F-8E38-8B3814440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F67B6E-C1E6-43AE-8F0E-1BFA4278F237}">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505D1EF1-8098-4F94-84E4-9E6AE0AB3CC3}">
  <ds:schemaRefs>
    <ds:schemaRef ds:uri="http://schemas.microsoft.com/sharepoint/v3/contenttype/forms"/>
  </ds:schemaRefs>
</ds:datastoreItem>
</file>

<file path=customXml/itemProps4.xml><?xml version="1.0" encoding="utf-8"?>
<ds:datastoreItem xmlns:ds="http://schemas.openxmlformats.org/officeDocument/2006/customXml" ds:itemID="{0821D59E-7B82-4DEB-896B-06BBF980E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C:\Users\owner\AppData\Roaming\Microsoft\Templates\Earth tones letterhead.dotx</Template>
  <TotalTime>0</TotalTime>
  <Pages>4</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2023-07-17T16:04:00Z</dcterms:created>
  <dcterms:modified xsi:type="dcterms:W3CDTF">2023-07-17T16:07:00Z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